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0E" w:rsidRPr="00AE3D0E" w:rsidRDefault="00AE3D0E" w:rsidP="00AE3D0E">
      <w:pPr>
        <w:spacing w:after="0" w:line="240" w:lineRule="auto"/>
        <w:rPr>
          <w:rFonts w:eastAsia="Times New Roman" w:cs="Times New Roman"/>
          <w:sz w:val="24"/>
          <w:szCs w:val="24"/>
          <w:lang w:val="vi-VN"/>
        </w:rPr>
      </w:pPr>
      <w:r w:rsidRPr="00AE3D0E">
        <w:rPr>
          <w:rFonts w:eastAsia="Times New Roman" w:cs="Times New Roman"/>
          <w:sz w:val="24"/>
          <w:szCs w:val="24"/>
          <w:lang w:val="vi-VN"/>
        </w:rPr>
        <w:t>TRƯỜNG THCS ÁI QUỐC- THÀNH PHỐ HẢI DƯƠNG</w:t>
      </w:r>
    </w:p>
    <w:p w:rsidR="00AE3D0E" w:rsidRPr="00AE3D0E" w:rsidRDefault="00AE3D0E" w:rsidP="00AE3D0E">
      <w:pPr>
        <w:spacing w:after="0" w:line="240" w:lineRule="auto"/>
        <w:rPr>
          <w:rFonts w:eastAsia="Times New Roman" w:cs="Times New Roman"/>
          <w:sz w:val="24"/>
          <w:szCs w:val="24"/>
          <w:lang w:val="vi-VN"/>
        </w:rPr>
      </w:pPr>
    </w:p>
    <w:p w:rsidR="00AE3D0E" w:rsidRPr="00AE3D0E" w:rsidRDefault="00AE3D0E" w:rsidP="009F2E6C">
      <w:pPr>
        <w:spacing w:after="0" w:line="276" w:lineRule="auto"/>
        <w:jc w:val="center"/>
        <w:rPr>
          <w:rFonts w:eastAsia="Times New Roman" w:cs="Times New Roman"/>
          <w:b/>
          <w:szCs w:val="28"/>
          <w:lang w:val="vi-VN"/>
        </w:rPr>
      </w:pPr>
      <w:r w:rsidRPr="00AE3D0E">
        <w:rPr>
          <w:rFonts w:eastAsia="Times New Roman" w:cs="Times New Roman"/>
          <w:b/>
          <w:szCs w:val="28"/>
          <w:lang w:val="vi-VN"/>
        </w:rPr>
        <w:t xml:space="preserve">CÔNG KHAI CAM KẾT VỀ CHẤT LƯỢNG GIÁO DỤC, </w:t>
      </w:r>
    </w:p>
    <w:p w:rsidR="00AE3D0E" w:rsidRPr="00AE3D0E" w:rsidRDefault="00AE3D0E" w:rsidP="009F2E6C">
      <w:pPr>
        <w:spacing w:after="0" w:line="276" w:lineRule="auto"/>
        <w:jc w:val="center"/>
        <w:rPr>
          <w:rFonts w:eastAsia="Times New Roman" w:cs="Times New Roman"/>
          <w:b/>
          <w:szCs w:val="28"/>
          <w:lang w:val="vi-VN"/>
        </w:rPr>
      </w:pPr>
      <w:r w:rsidRPr="00AE3D0E">
        <w:rPr>
          <w:rFonts w:eastAsia="Times New Roman" w:cs="Times New Roman"/>
          <w:b/>
          <w:szCs w:val="28"/>
          <w:lang w:val="vi-VN"/>
        </w:rPr>
        <w:t xml:space="preserve">CƠ SỞ VẬT CHẤT, ĐỘI NGŨ VÀ THU GÓP </w:t>
      </w:r>
    </w:p>
    <w:p w:rsidR="00AE3D0E" w:rsidRPr="00AE3D0E" w:rsidRDefault="0045441A" w:rsidP="009F2E6C">
      <w:pPr>
        <w:spacing w:after="0" w:line="276" w:lineRule="auto"/>
        <w:jc w:val="center"/>
        <w:rPr>
          <w:rFonts w:eastAsia="Times New Roman" w:cs="Times New Roman"/>
          <w:b/>
          <w:szCs w:val="28"/>
          <w:lang w:val="vi-VN"/>
        </w:rPr>
      </w:pPr>
      <w:r>
        <w:rPr>
          <w:rFonts w:eastAsia="Times New Roman" w:cs="Times New Roman"/>
          <w:b/>
          <w:szCs w:val="28"/>
          <w:lang w:val="vi-VN"/>
        </w:rPr>
        <w:t>NĂM HỌC 202</w:t>
      </w:r>
      <w:r>
        <w:rPr>
          <w:rFonts w:eastAsia="Times New Roman" w:cs="Times New Roman"/>
          <w:b/>
          <w:szCs w:val="28"/>
        </w:rPr>
        <w:t>3</w:t>
      </w:r>
      <w:r>
        <w:rPr>
          <w:rFonts w:eastAsia="Times New Roman" w:cs="Times New Roman"/>
          <w:b/>
          <w:szCs w:val="28"/>
          <w:lang w:val="vi-VN"/>
        </w:rPr>
        <w:t>- 2024</w:t>
      </w:r>
    </w:p>
    <w:p w:rsidR="00AE3D0E" w:rsidRPr="00AE3D0E" w:rsidRDefault="00AE3D0E" w:rsidP="003B4CC9">
      <w:pPr>
        <w:spacing w:after="0" w:line="240" w:lineRule="auto"/>
        <w:ind w:firstLine="720"/>
        <w:jc w:val="both"/>
        <w:rPr>
          <w:rFonts w:eastAsia="Times New Roman" w:cs="Times New Roman"/>
          <w:bCs/>
          <w:szCs w:val="28"/>
          <w:lang w:val="vi-VN"/>
        </w:rPr>
      </w:pPr>
      <w:r w:rsidRPr="00AE3D0E">
        <w:rPr>
          <w:rFonts w:eastAsia="Times New Roman" w:cs="Times New Roman"/>
          <w:bCs/>
          <w:szCs w:val="28"/>
          <w:lang w:val="vi-VN"/>
        </w:rPr>
        <w:t xml:space="preserve">Căn cứ Thông tư </w:t>
      </w:r>
      <w:r w:rsidRPr="00AE3D0E">
        <w:rPr>
          <w:rFonts w:eastAsia="Times New Roman" w:cs="Times New Roman"/>
          <w:bCs/>
          <w:szCs w:val="28"/>
        </w:rPr>
        <w:t>36/2017/TT-BGDĐT ngày 28/12/2017 của Bộ Giáo dục và Đào tạo</w:t>
      </w:r>
      <w:r w:rsidRPr="00AE3D0E">
        <w:rPr>
          <w:rFonts w:eastAsia="Times New Roman" w:cs="Times New Roman"/>
          <w:bCs/>
          <w:szCs w:val="28"/>
          <w:lang w:val="vi-VN"/>
        </w:rPr>
        <w:t xml:space="preserve"> về thực hiện công khai đối với cơ sở giáo dục, trường THCS Ái Quốc- TP Hải Dương công kh</w:t>
      </w:r>
      <w:r w:rsidR="0045441A">
        <w:rPr>
          <w:rFonts w:eastAsia="Times New Roman" w:cs="Times New Roman"/>
          <w:bCs/>
          <w:szCs w:val="28"/>
          <w:lang w:val="vi-VN"/>
        </w:rPr>
        <w:t>ai các nội dung cho năm học 2023- 2024</w:t>
      </w:r>
      <w:r w:rsidRPr="00AE3D0E">
        <w:rPr>
          <w:rFonts w:eastAsia="Times New Roman" w:cs="Times New Roman"/>
          <w:bCs/>
          <w:szCs w:val="28"/>
          <w:lang w:val="vi-VN"/>
        </w:rPr>
        <w:t xml:space="preserve"> như sau:</w:t>
      </w:r>
    </w:p>
    <w:p w:rsidR="00AE3D0E" w:rsidRPr="00AE3D0E" w:rsidRDefault="00AE3D0E" w:rsidP="00AE3D0E">
      <w:pPr>
        <w:spacing w:after="0" w:line="240" w:lineRule="auto"/>
        <w:rPr>
          <w:rFonts w:eastAsia="Times New Roman" w:cs="Times New Roman"/>
          <w:b/>
          <w:szCs w:val="28"/>
        </w:rPr>
      </w:pPr>
    </w:p>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Biểu mẫu 09</w:t>
      </w:r>
    </w:p>
    <w:p w:rsidR="00AE3D0E" w:rsidRPr="00AE3D0E" w:rsidRDefault="00AE3D0E" w:rsidP="00AE3D0E">
      <w:pPr>
        <w:spacing w:before="100" w:beforeAutospacing="1" w:after="100" w:afterAutospacing="1" w:line="240" w:lineRule="auto"/>
        <w:ind w:right="-705"/>
        <w:rPr>
          <w:rFonts w:eastAsia="Times New Roman" w:cs="Times New Roman"/>
          <w:i/>
          <w:iCs/>
          <w:sz w:val="24"/>
          <w:szCs w:val="24"/>
        </w:rPr>
      </w:pPr>
      <w:r w:rsidRPr="00AE3D0E">
        <w:rPr>
          <w:rFonts w:eastAsia="Times New Roman" w:cs="Times New Roman"/>
          <w:i/>
          <w:iCs/>
          <w:sz w:val="24"/>
          <w:szCs w:val="24"/>
        </w:rPr>
        <w:t>(Kèm theo Thông tư</w:t>
      </w:r>
      <w:r w:rsidR="002905EA">
        <w:rPr>
          <w:rFonts w:eastAsia="Times New Roman" w:cs="Times New Roman"/>
          <w:i/>
          <w:iCs/>
          <w:sz w:val="24"/>
          <w:szCs w:val="24"/>
        </w:rPr>
        <w:t xml:space="preserve"> số 36/2017/TT-BGDĐT ngày 28/</w:t>
      </w:r>
      <w:r w:rsidRPr="00AE3D0E">
        <w:rPr>
          <w:rFonts w:eastAsia="Times New Roman" w:cs="Times New Roman"/>
          <w:i/>
          <w:iCs/>
          <w:sz w:val="24"/>
          <w:szCs w:val="24"/>
        </w:rPr>
        <w:t xml:space="preserve">2/2017 của Bộ Giáo dục và Đào tạo) </w:t>
      </w:r>
    </w:p>
    <w:tbl>
      <w:tblPr>
        <w:tblStyle w:val="TableGrid"/>
        <w:tblW w:w="11345" w:type="dxa"/>
        <w:tblInd w:w="-7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6100"/>
      </w:tblGrid>
      <w:tr w:rsidR="00AE3D0E" w:rsidRPr="009F2E6C" w:rsidTr="004B17E1">
        <w:tc>
          <w:tcPr>
            <w:tcW w:w="5245" w:type="dxa"/>
          </w:tcPr>
          <w:p w:rsidR="00AE3D0E" w:rsidRPr="009F2E6C" w:rsidRDefault="00AE3D0E" w:rsidP="00AE3D0E">
            <w:pPr>
              <w:jc w:val="center"/>
              <w:rPr>
                <w:rFonts w:ascii="Times New Roman" w:eastAsia="Times New Roman" w:hAnsi="Times New Roman" w:cs="Times New Roman"/>
                <w:bCs/>
                <w:sz w:val="26"/>
                <w:szCs w:val="26"/>
                <w:lang w:val="vi-VN"/>
              </w:rPr>
            </w:pPr>
            <w:r w:rsidRPr="009F2E6C">
              <w:rPr>
                <w:rFonts w:ascii="Times New Roman" w:eastAsia="Times New Roman" w:hAnsi="Times New Roman" w:cs="Times New Roman"/>
                <w:bCs/>
                <w:sz w:val="26"/>
                <w:szCs w:val="26"/>
                <w:lang w:val="vi-VN"/>
              </w:rPr>
              <w:t>UỶ BAN NHÂN DÂN TP HẢI DƯƠNG</w:t>
            </w:r>
          </w:p>
          <w:p w:rsidR="00AE3D0E" w:rsidRPr="009F2E6C" w:rsidRDefault="00AE3D0E" w:rsidP="00AE3D0E">
            <w:pPr>
              <w:jc w:val="center"/>
              <w:rPr>
                <w:rFonts w:ascii="Times New Roman" w:eastAsia="Times New Roman" w:hAnsi="Times New Roman" w:cs="Times New Roman"/>
                <w:b/>
                <w:sz w:val="26"/>
                <w:szCs w:val="26"/>
                <w:lang w:val="vi-VN"/>
              </w:rPr>
            </w:pPr>
            <w:r w:rsidRPr="009F2E6C">
              <w:rPr>
                <w:rFonts w:ascii="Times New Roman" w:eastAsia="Times New Roman" w:hAnsi="Times New Roman" w:cs="Times New Roman"/>
                <w:b/>
                <w:sz w:val="26"/>
                <w:szCs w:val="26"/>
                <w:lang w:val="vi-VN"/>
              </w:rPr>
              <w:t>TRƯỜNG THCS ÁI QUỐC</w:t>
            </w:r>
          </w:p>
        </w:tc>
        <w:tc>
          <w:tcPr>
            <w:tcW w:w="6100" w:type="dxa"/>
          </w:tcPr>
          <w:p w:rsidR="00AE3D0E" w:rsidRPr="009F2E6C" w:rsidRDefault="00AE3D0E" w:rsidP="003B4CC9">
            <w:pPr>
              <w:rPr>
                <w:rFonts w:ascii="Times New Roman" w:eastAsia="Times New Roman" w:hAnsi="Times New Roman" w:cs="Times New Roman"/>
                <w:bCs/>
                <w:sz w:val="26"/>
                <w:szCs w:val="26"/>
                <w:lang w:val="vi-VN"/>
              </w:rPr>
            </w:pPr>
            <w:r w:rsidRPr="009F2E6C">
              <w:rPr>
                <w:rFonts w:ascii="Times New Roman" w:eastAsia="Times New Roman" w:hAnsi="Times New Roman" w:cs="Times New Roman"/>
                <w:bCs/>
                <w:sz w:val="26"/>
                <w:szCs w:val="26"/>
                <w:lang w:val="vi-VN"/>
              </w:rPr>
              <w:t>CỘNG HOÀ HÃ HỘI CHỦ NGHĨA VIỆT NAM</w:t>
            </w:r>
          </w:p>
          <w:p w:rsidR="00AE3D0E" w:rsidRPr="009F2E6C" w:rsidRDefault="00AE3D0E" w:rsidP="00AE3D0E">
            <w:pPr>
              <w:jc w:val="center"/>
              <w:rPr>
                <w:rFonts w:ascii="Times New Roman" w:eastAsia="Times New Roman" w:hAnsi="Times New Roman" w:cs="Times New Roman"/>
                <w:b/>
                <w:sz w:val="26"/>
                <w:szCs w:val="26"/>
                <w:u w:val="single"/>
                <w:lang w:val="vi-VN"/>
              </w:rPr>
            </w:pPr>
            <w:r w:rsidRPr="009F2E6C">
              <w:rPr>
                <w:rFonts w:ascii="Times New Roman" w:eastAsia="Times New Roman" w:hAnsi="Times New Roman" w:cs="Times New Roman"/>
                <w:b/>
                <w:sz w:val="26"/>
                <w:szCs w:val="26"/>
                <w:u w:val="single"/>
                <w:lang w:val="vi-VN"/>
              </w:rPr>
              <w:t>Độc lập- Tự do- Hạnh phúc</w:t>
            </w:r>
          </w:p>
        </w:tc>
      </w:tr>
    </w:tbl>
    <w:p w:rsidR="00AE3D0E" w:rsidRPr="009F2E6C" w:rsidRDefault="00AE3D0E" w:rsidP="00AE3D0E">
      <w:pPr>
        <w:spacing w:after="0" w:line="240" w:lineRule="auto"/>
        <w:rPr>
          <w:rFonts w:eastAsia="Times New Roman" w:cs="Times New Roman"/>
          <w:sz w:val="24"/>
          <w:szCs w:val="24"/>
        </w:rPr>
      </w:pPr>
    </w:p>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THÔNG BÁO</w:t>
      </w:r>
    </w:p>
    <w:p w:rsidR="00AE3D0E" w:rsidRPr="00AE3D0E" w:rsidRDefault="00AE3D0E" w:rsidP="00AE3D0E">
      <w:pPr>
        <w:spacing w:after="0" w:line="240" w:lineRule="auto"/>
        <w:jc w:val="center"/>
        <w:rPr>
          <w:rFonts w:eastAsia="Times New Roman" w:cs="Times New Roman"/>
          <w:b/>
          <w:szCs w:val="28"/>
          <w:lang w:val="vi-VN"/>
        </w:rPr>
      </w:pPr>
      <w:r w:rsidRPr="00AE3D0E">
        <w:rPr>
          <w:rFonts w:eastAsia="Times New Roman" w:cs="Times New Roman"/>
          <w:b/>
          <w:szCs w:val="28"/>
        </w:rPr>
        <w:t>Cam kết chất lượng giáo dục của trường THCS Ái</w:t>
      </w:r>
      <w:r w:rsidRPr="00AE3D0E">
        <w:rPr>
          <w:rFonts w:eastAsia="Times New Roman" w:cs="Times New Roman"/>
          <w:b/>
          <w:szCs w:val="28"/>
          <w:lang w:val="vi-VN"/>
        </w:rPr>
        <w:t xml:space="preserve"> Quốc</w:t>
      </w:r>
    </w:p>
    <w:p w:rsidR="00AE3D0E" w:rsidRPr="00AE3D0E" w:rsidRDefault="00AE3D0E" w:rsidP="00AE3D0E">
      <w:pPr>
        <w:spacing w:after="0" w:line="240" w:lineRule="auto"/>
        <w:jc w:val="center"/>
        <w:rPr>
          <w:rFonts w:eastAsia="Times New Roman" w:cs="Times New Roman"/>
          <w:b/>
          <w:szCs w:val="28"/>
          <w:lang w:val="vi-VN"/>
        </w:rPr>
      </w:pPr>
      <w:r w:rsidRPr="00AE3D0E">
        <w:rPr>
          <w:rFonts w:eastAsia="Times New Roman" w:cs="Times New Roman"/>
          <w:b/>
          <w:szCs w:val="28"/>
          <w:lang w:val="vi-VN"/>
        </w:rPr>
        <w:t>N</w:t>
      </w:r>
      <w:r w:rsidRPr="00AE3D0E">
        <w:rPr>
          <w:rFonts w:eastAsia="Times New Roman" w:cs="Times New Roman"/>
          <w:b/>
          <w:szCs w:val="28"/>
        </w:rPr>
        <w:t>ăm học</w:t>
      </w:r>
      <w:r w:rsidR="00994390">
        <w:rPr>
          <w:rFonts w:eastAsia="Times New Roman" w:cs="Times New Roman"/>
          <w:b/>
          <w:szCs w:val="28"/>
        </w:rPr>
        <w:t xml:space="preserve"> </w:t>
      </w:r>
      <w:r w:rsidRPr="00AE3D0E">
        <w:rPr>
          <w:rFonts w:eastAsia="Times New Roman" w:cs="Times New Roman"/>
          <w:b/>
          <w:szCs w:val="28"/>
        </w:rPr>
        <w:t>202</w:t>
      </w:r>
      <w:r w:rsidR="0045441A">
        <w:rPr>
          <w:rFonts w:eastAsia="Times New Roman" w:cs="Times New Roman"/>
          <w:b/>
          <w:szCs w:val="28"/>
          <w:lang w:val="vi-VN"/>
        </w:rPr>
        <w:t>3</w:t>
      </w:r>
      <w:r w:rsidRPr="00AE3D0E">
        <w:rPr>
          <w:rFonts w:eastAsia="Times New Roman" w:cs="Times New Roman"/>
          <w:b/>
          <w:szCs w:val="28"/>
        </w:rPr>
        <w:t>- 202</w:t>
      </w:r>
      <w:r w:rsidR="0045441A">
        <w:rPr>
          <w:rFonts w:eastAsia="Times New Roman" w:cs="Times New Roman"/>
          <w:b/>
          <w:szCs w:val="28"/>
          <w:lang w:val="vi-VN"/>
        </w:rPr>
        <w:t>4</w:t>
      </w:r>
    </w:p>
    <w:p w:rsidR="00AE3D0E" w:rsidRPr="00AE3D0E" w:rsidRDefault="00AE3D0E" w:rsidP="00AE3D0E">
      <w:pPr>
        <w:spacing w:after="0" w:line="240" w:lineRule="auto"/>
        <w:jc w:val="center"/>
        <w:rPr>
          <w:rFonts w:eastAsia="Times New Roman" w:cs="Times New Roman"/>
          <w:b/>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701"/>
        <w:gridCol w:w="1417"/>
        <w:gridCol w:w="1418"/>
        <w:gridCol w:w="1275"/>
      </w:tblGrid>
      <w:tr w:rsidR="00AE3D0E" w:rsidRPr="00AE3D0E" w:rsidTr="00FC796C">
        <w:trPr>
          <w:trHeight w:val="371"/>
        </w:trPr>
        <w:tc>
          <w:tcPr>
            <w:tcW w:w="709" w:type="dxa"/>
            <w:vMerge w:val="restart"/>
            <w:shd w:val="clear" w:color="auto" w:fill="auto"/>
          </w:tcPr>
          <w:p w:rsidR="00AE3D0E" w:rsidRPr="00AE3D0E" w:rsidRDefault="00AE3D0E" w:rsidP="00AE3D0E">
            <w:pPr>
              <w:spacing w:after="0" w:line="240" w:lineRule="auto"/>
              <w:jc w:val="center"/>
              <w:rPr>
                <w:rFonts w:eastAsia="Times New Roman" w:cs="Times New Roman"/>
                <w:b/>
                <w:sz w:val="24"/>
                <w:szCs w:val="24"/>
              </w:rPr>
            </w:pPr>
          </w:p>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rPr>
              <w:t>STT</w:t>
            </w:r>
          </w:p>
        </w:tc>
        <w:tc>
          <w:tcPr>
            <w:tcW w:w="3970" w:type="dxa"/>
            <w:vMerge w:val="restart"/>
            <w:shd w:val="clear" w:color="auto" w:fill="auto"/>
          </w:tcPr>
          <w:p w:rsidR="00AE3D0E" w:rsidRPr="00AE3D0E" w:rsidRDefault="00AE3D0E" w:rsidP="00AE3D0E">
            <w:pPr>
              <w:spacing w:after="0" w:line="240" w:lineRule="auto"/>
              <w:jc w:val="center"/>
              <w:rPr>
                <w:rFonts w:eastAsia="Times New Roman" w:cs="Times New Roman"/>
                <w:b/>
                <w:sz w:val="24"/>
                <w:szCs w:val="24"/>
              </w:rPr>
            </w:pPr>
          </w:p>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rPr>
              <w:t>Nội dung</w:t>
            </w:r>
          </w:p>
        </w:tc>
        <w:tc>
          <w:tcPr>
            <w:tcW w:w="5811" w:type="dxa"/>
            <w:gridSpan w:val="4"/>
            <w:shd w:val="clear" w:color="auto" w:fill="auto"/>
          </w:tcPr>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lang w:val="vi-VN"/>
              </w:rPr>
              <w:t>C</w:t>
            </w:r>
            <w:r w:rsidRPr="00AE3D0E">
              <w:rPr>
                <w:rFonts w:eastAsia="Times New Roman" w:cs="Times New Roman"/>
                <w:b/>
                <w:sz w:val="24"/>
                <w:szCs w:val="24"/>
              </w:rPr>
              <w:t>hia theo khối lớp</w:t>
            </w:r>
          </w:p>
        </w:tc>
      </w:tr>
      <w:tr w:rsidR="00AE3D0E" w:rsidRPr="00AE3D0E" w:rsidTr="00FC796C">
        <w:trPr>
          <w:trHeight w:val="405"/>
        </w:trPr>
        <w:tc>
          <w:tcPr>
            <w:tcW w:w="709" w:type="dxa"/>
            <w:vMerge/>
            <w:shd w:val="clear" w:color="auto" w:fill="auto"/>
          </w:tcPr>
          <w:p w:rsidR="00AE3D0E" w:rsidRPr="00AE3D0E" w:rsidRDefault="00AE3D0E" w:rsidP="00AE3D0E">
            <w:pPr>
              <w:spacing w:after="0" w:line="240" w:lineRule="auto"/>
              <w:jc w:val="center"/>
              <w:rPr>
                <w:rFonts w:eastAsia="Times New Roman" w:cs="Times New Roman"/>
                <w:b/>
                <w:sz w:val="24"/>
                <w:szCs w:val="24"/>
              </w:rPr>
            </w:pPr>
          </w:p>
        </w:tc>
        <w:tc>
          <w:tcPr>
            <w:tcW w:w="3970" w:type="dxa"/>
            <w:vMerge/>
            <w:shd w:val="clear" w:color="auto" w:fill="auto"/>
          </w:tcPr>
          <w:p w:rsidR="00AE3D0E" w:rsidRPr="00AE3D0E" w:rsidRDefault="00AE3D0E" w:rsidP="00AE3D0E">
            <w:pPr>
              <w:spacing w:after="0" w:line="240" w:lineRule="auto"/>
              <w:rPr>
                <w:rFonts w:eastAsia="Times New Roman" w:cs="Times New Roman"/>
                <w:b/>
                <w:sz w:val="24"/>
                <w:szCs w:val="24"/>
              </w:rPr>
            </w:pPr>
          </w:p>
        </w:tc>
        <w:tc>
          <w:tcPr>
            <w:tcW w:w="1701" w:type="dxa"/>
            <w:shd w:val="clear" w:color="auto" w:fill="auto"/>
          </w:tcPr>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rPr>
              <w:t>Lớp 6</w:t>
            </w:r>
          </w:p>
        </w:tc>
        <w:tc>
          <w:tcPr>
            <w:tcW w:w="1417" w:type="dxa"/>
            <w:shd w:val="clear" w:color="auto" w:fill="auto"/>
          </w:tcPr>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rPr>
              <w:t>Lớp 7</w:t>
            </w:r>
          </w:p>
        </w:tc>
        <w:tc>
          <w:tcPr>
            <w:tcW w:w="1418" w:type="dxa"/>
            <w:shd w:val="clear" w:color="auto" w:fill="auto"/>
          </w:tcPr>
          <w:p w:rsidR="00AE3D0E" w:rsidRPr="00AE3D0E" w:rsidRDefault="00AE3D0E" w:rsidP="00AE3D0E">
            <w:pPr>
              <w:spacing w:after="0" w:line="240" w:lineRule="auto"/>
              <w:jc w:val="center"/>
              <w:rPr>
                <w:rFonts w:eastAsia="Times New Roman" w:cs="Times New Roman"/>
                <w:b/>
                <w:sz w:val="24"/>
                <w:szCs w:val="24"/>
              </w:rPr>
            </w:pPr>
            <w:r w:rsidRPr="00AE3D0E">
              <w:rPr>
                <w:rFonts w:eastAsia="Times New Roman" w:cs="Times New Roman"/>
                <w:b/>
                <w:sz w:val="24"/>
                <w:szCs w:val="24"/>
              </w:rPr>
              <w:t>Lớp 8</w:t>
            </w:r>
          </w:p>
        </w:tc>
        <w:tc>
          <w:tcPr>
            <w:tcW w:w="1275" w:type="dxa"/>
            <w:shd w:val="clear" w:color="auto" w:fill="auto"/>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Lớp 9</w:t>
            </w:r>
          </w:p>
        </w:tc>
      </w:tr>
      <w:tr w:rsidR="00AE3D0E" w:rsidRPr="00AE3D0E" w:rsidTr="00FC796C">
        <w:trPr>
          <w:trHeight w:val="1138"/>
        </w:trPr>
        <w:tc>
          <w:tcPr>
            <w:tcW w:w="709" w:type="dxa"/>
            <w:shd w:val="clear" w:color="auto" w:fill="auto"/>
            <w:vAlign w:val="center"/>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I</w:t>
            </w:r>
          </w:p>
        </w:tc>
        <w:tc>
          <w:tcPr>
            <w:tcW w:w="3970" w:type="dxa"/>
            <w:shd w:val="clear" w:color="auto" w:fill="auto"/>
            <w:vAlign w:val="center"/>
          </w:tcPr>
          <w:p w:rsidR="00AE3D0E" w:rsidRPr="00AE3D0E" w:rsidRDefault="00AE3D0E" w:rsidP="00AE3D0E">
            <w:pPr>
              <w:spacing w:after="0" w:line="240" w:lineRule="auto"/>
              <w:ind w:right="-251"/>
              <w:rPr>
                <w:rFonts w:eastAsia="Times New Roman" w:cs="Times New Roman"/>
                <w:sz w:val="24"/>
                <w:szCs w:val="24"/>
              </w:rPr>
            </w:pPr>
            <w:r w:rsidRPr="00AE3D0E">
              <w:rPr>
                <w:rFonts w:eastAsia="Times New Roman" w:cs="Times New Roman"/>
                <w:b/>
                <w:color w:val="1F1F1F"/>
                <w:w w:val="95"/>
                <w:sz w:val="24"/>
                <w:szCs w:val="24"/>
                <w:lang w:val="nl-NL"/>
              </w:rPr>
              <w:t>Điều kiện tuyển sinh</w:t>
            </w:r>
          </w:p>
        </w:tc>
        <w:tc>
          <w:tcPr>
            <w:tcW w:w="1701" w:type="dxa"/>
            <w:shd w:val="clear" w:color="auto" w:fill="auto"/>
            <w:vAlign w:val="center"/>
          </w:tcPr>
          <w:p w:rsidR="00AE3D0E" w:rsidRPr="001D1AFB" w:rsidRDefault="00AE3D0E" w:rsidP="001D1AFB">
            <w:pPr>
              <w:spacing w:after="0" w:line="276" w:lineRule="auto"/>
              <w:jc w:val="center"/>
              <w:rPr>
                <w:rFonts w:eastAsia="SimSun" w:cs="Times New Roman"/>
                <w:w w:val="95"/>
                <w:sz w:val="24"/>
                <w:szCs w:val="24"/>
              </w:rPr>
            </w:pPr>
            <w:r w:rsidRPr="001D1AFB">
              <w:rPr>
                <w:rFonts w:eastAsia="SimSun" w:cs="Times New Roman"/>
                <w:w w:val="95"/>
                <w:sz w:val="24"/>
                <w:szCs w:val="24"/>
              </w:rPr>
              <w:t xml:space="preserve">Hoàn thành </w:t>
            </w:r>
            <w:r w:rsidR="001D1AFB" w:rsidRPr="001D1AFB">
              <w:rPr>
                <w:rFonts w:eastAsia="SimSun" w:cs="Times New Roman"/>
                <w:w w:val="95"/>
                <w:sz w:val="24"/>
                <w:szCs w:val="24"/>
              </w:rPr>
              <w:t>CT</w:t>
            </w:r>
            <w:r w:rsidRPr="001D1AFB">
              <w:rPr>
                <w:rFonts w:eastAsia="SimSun" w:cs="Times New Roman"/>
                <w:w w:val="95"/>
                <w:sz w:val="24"/>
                <w:szCs w:val="24"/>
              </w:rPr>
              <w:t xml:space="preserve"> lớp 5</w:t>
            </w:r>
            <w:r w:rsidR="001D1AFB" w:rsidRPr="001D1AFB">
              <w:rPr>
                <w:rFonts w:eastAsia="SimSun" w:cs="Times New Roman"/>
                <w:w w:val="95"/>
                <w:sz w:val="24"/>
                <w:szCs w:val="24"/>
              </w:rPr>
              <w:t xml:space="preserve">, </w:t>
            </w:r>
            <w:r w:rsidRPr="001D1AFB">
              <w:rPr>
                <w:rFonts w:eastAsia="SimSun" w:cs="Times New Roman"/>
                <w:w w:val="95"/>
                <w:sz w:val="24"/>
                <w:szCs w:val="24"/>
              </w:rPr>
              <w:t xml:space="preserve">TS theo </w:t>
            </w:r>
            <w:r w:rsidRPr="001D1AFB">
              <w:rPr>
                <w:rFonts w:eastAsia="SimSun" w:cs="Times New Roman"/>
                <w:w w:val="95"/>
                <w:sz w:val="24"/>
                <w:szCs w:val="24"/>
                <w:lang w:val="vi-VN"/>
              </w:rPr>
              <w:t>đ</w:t>
            </w:r>
            <w:r w:rsidRPr="001D1AFB">
              <w:rPr>
                <w:rFonts w:eastAsia="SimSun" w:cs="Times New Roman"/>
                <w:w w:val="95"/>
                <w:sz w:val="24"/>
                <w:szCs w:val="24"/>
              </w:rPr>
              <w:t>ịa bàn theo quy định.</w:t>
            </w:r>
          </w:p>
        </w:tc>
        <w:tc>
          <w:tcPr>
            <w:tcW w:w="1417" w:type="dxa"/>
            <w:shd w:val="clear" w:color="auto" w:fill="auto"/>
            <w:vAlign w:val="center"/>
          </w:tcPr>
          <w:p w:rsidR="00AE3D0E" w:rsidRPr="001D1AFB" w:rsidRDefault="00AE3D0E" w:rsidP="001D1AFB">
            <w:pPr>
              <w:spacing w:after="0" w:line="276" w:lineRule="auto"/>
              <w:jc w:val="center"/>
              <w:rPr>
                <w:rFonts w:eastAsia="SimSun" w:cs="Times New Roman"/>
                <w:w w:val="95"/>
                <w:sz w:val="24"/>
                <w:szCs w:val="24"/>
              </w:rPr>
            </w:pPr>
            <w:r w:rsidRPr="001D1AFB">
              <w:rPr>
                <w:rFonts w:eastAsia="SimSun" w:cs="Times New Roman"/>
                <w:w w:val="95"/>
                <w:sz w:val="24"/>
                <w:szCs w:val="24"/>
              </w:rPr>
              <w:t xml:space="preserve">Hoàn thành </w:t>
            </w:r>
            <w:r w:rsidR="001D1AFB" w:rsidRPr="001D1AFB">
              <w:rPr>
                <w:rFonts w:eastAsia="SimSun" w:cs="Times New Roman"/>
                <w:w w:val="95"/>
                <w:sz w:val="24"/>
                <w:szCs w:val="24"/>
              </w:rPr>
              <w:t>CT</w:t>
            </w:r>
            <w:r w:rsidRPr="001D1AFB">
              <w:rPr>
                <w:rFonts w:eastAsia="SimSun" w:cs="Times New Roman"/>
                <w:w w:val="95"/>
                <w:sz w:val="24"/>
                <w:szCs w:val="24"/>
              </w:rPr>
              <w:t xml:space="preserve"> lớp 6</w:t>
            </w:r>
          </w:p>
        </w:tc>
        <w:tc>
          <w:tcPr>
            <w:tcW w:w="1418" w:type="dxa"/>
            <w:shd w:val="clear" w:color="auto" w:fill="auto"/>
            <w:vAlign w:val="center"/>
          </w:tcPr>
          <w:p w:rsidR="00AE3D0E" w:rsidRPr="001D1AFB" w:rsidRDefault="00AE3D0E" w:rsidP="001D1AFB">
            <w:pPr>
              <w:spacing w:after="0" w:line="276" w:lineRule="auto"/>
              <w:jc w:val="center"/>
              <w:rPr>
                <w:rFonts w:eastAsia="SimSun" w:cs="Times New Roman"/>
                <w:w w:val="95"/>
                <w:sz w:val="24"/>
                <w:szCs w:val="24"/>
              </w:rPr>
            </w:pPr>
            <w:r w:rsidRPr="001D1AFB">
              <w:rPr>
                <w:rFonts w:eastAsia="SimSun" w:cs="Times New Roman"/>
                <w:w w:val="95"/>
                <w:sz w:val="24"/>
                <w:szCs w:val="24"/>
              </w:rPr>
              <w:t xml:space="preserve">Hoàn thành </w:t>
            </w:r>
            <w:r w:rsidR="001D1AFB" w:rsidRPr="001D1AFB">
              <w:rPr>
                <w:rFonts w:eastAsia="SimSun" w:cs="Times New Roman"/>
                <w:w w:val="95"/>
                <w:sz w:val="24"/>
                <w:szCs w:val="24"/>
              </w:rPr>
              <w:t>CT</w:t>
            </w:r>
            <w:r w:rsidRPr="001D1AFB">
              <w:rPr>
                <w:rFonts w:eastAsia="SimSun" w:cs="Times New Roman"/>
                <w:w w:val="95"/>
                <w:sz w:val="24"/>
                <w:szCs w:val="24"/>
              </w:rPr>
              <w:t xml:space="preserve"> lớp 7</w:t>
            </w:r>
          </w:p>
        </w:tc>
        <w:tc>
          <w:tcPr>
            <w:tcW w:w="1275" w:type="dxa"/>
            <w:shd w:val="clear" w:color="auto" w:fill="auto"/>
            <w:vAlign w:val="center"/>
          </w:tcPr>
          <w:p w:rsidR="00AE3D0E" w:rsidRPr="001D1AFB" w:rsidRDefault="00AE3D0E" w:rsidP="001D1AFB">
            <w:pPr>
              <w:spacing w:after="0" w:line="276" w:lineRule="auto"/>
              <w:jc w:val="center"/>
              <w:rPr>
                <w:rFonts w:eastAsia="SimSun" w:cs="Times New Roman"/>
                <w:w w:val="95"/>
                <w:sz w:val="24"/>
                <w:szCs w:val="24"/>
              </w:rPr>
            </w:pPr>
            <w:r w:rsidRPr="001D1AFB">
              <w:rPr>
                <w:rFonts w:eastAsia="SimSun" w:cs="Times New Roman"/>
                <w:w w:val="95"/>
                <w:sz w:val="24"/>
                <w:szCs w:val="24"/>
              </w:rPr>
              <w:t xml:space="preserve">Hoàn thành </w:t>
            </w:r>
            <w:r w:rsidR="001D1AFB" w:rsidRPr="001D1AFB">
              <w:rPr>
                <w:rFonts w:eastAsia="SimSun" w:cs="Times New Roman"/>
                <w:w w:val="95"/>
                <w:sz w:val="24"/>
                <w:szCs w:val="24"/>
              </w:rPr>
              <w:t>CT</w:t>
            </w:r>
            <w:r w:rsidRPr="001D1AFB">
              <w:rPr>
                <w:rFonts w:eastAsia="SimSun" w:cs="Times New Roman"/>
                <w:w w:val="95"/>
                <w:sz w:val="24"/>
                <w:szCs w:val="24"/>
              </w:rPr>
              <w:t xml:space="preserve"> lớp 8</w:t>
            </w:r>
          </w:p>
        </w:tc>
      </w:tr>
      <w:tr w:rsidR="001D1AFB" w:rsidRPr="00AE3D0E" w:rsidTr="00FC796C">
        <w:trPr>
          <w:trHeight w:val="567"/>
        </w:trPr>
        <w:tc>
          <w:tcPr>
            <w:tcW w:w="709" w:type="dxa"/>
            <w:shd w:val="clear" w:color="auto" w:fill="auto"/>
            <w:vAlign w:val="center"/>
          </w:tcPr>
          <w:p w:rsidR="001D1AFB" w:rsidRPr="00AE3D0E" w:rsidRDefault="001D1AFB" w:rsidP="00AE3D0E">
            <w:pPr>
              <w:spacing w:after="0" w:line="240" w:lineRule="auto"/>
              <w:jc w:val="center"/>
              <w:rPr>
                <w:rFonts w:eastAsia="Times New Roman" w:cs="Times New Roman"/>
                <w:b/>
                <w:szCs w:val="28"/>
              </w:rPr>
            </w:pPr>
            <w:r w:rsidRPr="00AE3D0E">
              <w:rPr>
                <w:rFonts w:eastAsia="Times New Roman" w:cs="Times New Roman"/>
                <w:b/>
                <w:szCs w:val="28"/>
              </w:rPr>
              <w:t>II</w:t>
            </w:r>
          </w:p>
        </w:tc>
        <w:tc>
          <w:tcPr>
            <w:tcW w:w="3970" w:type="dxa"/>
            <w:shd w:val="clear" w:color="auto" w:fill="auto"/>
            <w:vAlign w:val="center"/>
          </w:tcPr>
          <w:p w:rsidR="001D1AFB" w:rsidRPr="00AE3D0E" w:rsidRDefault="001D1AFB" w:rsidP="00AE3D0E">
            <w:pPr>
              <w:spacing w:after="0" w:line="240" w:lineRule="auto"/>
              <w:rPr>
                <w:rFonts w:eastAsia="Times New Roman" w:cs="Times New Roman"/>
                <w:b/>
                <w:sz w:val="24"/>
                <w:szCs w:val="24"/>
              </w:rPr>
            </w:pPr>
            <w:r w:rsidRPr="00AE3D0E">
              <w:rPr>
                <w:rFonts w:eastAsia="Times New Roman" w:cs="Times New Roman"/>
                <w:b/>
                <w:color w:val="1F1F1F"/>
                <w:w w:val="95"/>
                <w:sz w:val="24"/>
                <w:szCs w:val="24"/>
                <w:lang w:val="nl-NL"/>
              </w:rPr>
              <w:t>Chương trình giáo dục mà cơ sở giáo dục thực hiện</w:t>
            </w:r>
          </w:p>
        </w:tc>
        <w:tc>
          <w:tcPr>
            <w:tcW w:w="5811" w:type="dxa"/>
            <w:gridSpan w:val="4"/>
            <w:shd w:val="clear" w:color="auto" w:fill="auto"/>
            <w:vAlign w:val="center"/>
          </w:tcPr>
          <w:p w:rsidR="001D1AFB" w:rsidRPr="001D1AFB" w:rsidRDefault="001D1AFB" w:rsidP="00AE3D0E">
            <w:pPr>
              <w:spacing w:after="0" w:line="240" w:lineRule="auto"/>
              <w:jc w:val="center"/>
              <w:rPr>
                <w:rFonts w:eastAsia="Times New Roman" w:cs="Times New Roman"/>
                <w:b/>
                <w:sz w:val="24"/>
                <w:szCs w:val="24"/>
              </w:rPr>
            </w:pPr>
            <w:r w:rsidRPr="001D1AFB">
              <w:rPr>
                <w:rFonts w:eastAsia="Times New Roman" w:cs="Times New Roman"/>
                <w:w w:val="95"/>
                <w:sz w:val="24"/>
                <w:szCs w:val="24"/>
                <w:lang w:val="nl-NL"/>
              </w:rPr>
              <w:t>Theo chương trình của BGD</w:t>
            </w:r>
          </w:p>
          <w:p w:rsidR="001D1AFB" w:rsidRPr="001D1AFB" w:rsidRDefault="001D1AFB" w:rsidP="00AE3D0E">
            <w:pPr>
              <w:spacing w:after="0" w:line="240" w:lineRule="auto"/>
              <w:jc w:val="center"/>
              <w:rPr>
                <w:rFonts w:eastAsia="Times New Roman" w:cs="Times New Roman"/>
                <w:b/>
                <w:sz w:val="24"/>
                <w:szCs w:val="24"/>
              </w:rPr>
            </w:pPr>
          </w:p>
        </w:tc>
      </w:tr>
      <w:tr w:rsidR="00AE3D0E" w:rsidRPr="00AE3D0E" w:rsidTr="00FC796C">
        <w:trPr>
          <w:trHeight w:val="1122"/>
        </w:trPr>
        <w:tc>
          <w:tcPr>
            <w:tcW w:w="709" w:type="dxa"/>
            <w:shd w:val="clear" w:color="auto" w:fill="auto"/>
            <w:vAlign w:val="center"/>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III</w:t>
            </w:r>
          </w:p>
        </w:tc>
        <w:tc>
          <w:tcPr>
            <w:tcW w:w="3970" w:type="dxa"/>
            <w:shd w:val="clear" w:color="auto" w:fill="auto"/>
            <w:vAlign w:val="center"/>
          </w:tcPr>
          <w:p w:rsidR="00AE3D0E" w:rsidRPr="00AE3D0E" w:rsidRDefault="00AE3D0E" w:rsidP="00AE3D0E">
            <w:pPr>
              <w:spacing w:after="0" w:line="276" w:lineRule="auto"/>
              <w:rPr>
                <w:rFonts w:eastAsia="SimSun" w:cs="Times New Roman"/>
                <w:b/>
                <w:color w:val="1F1F1F"/>
                <w:w w:val="95"/>
                <w:sz w:val="24"/>
                <w:szCs w:val="24"/>
                <w:lang w:val="nl-NL"/>
              </w:rPr>
            </w:pPr>
            <w:r w:rsidRPr="00AE3D0E">
              <w:rPr>
                <w:rFonts w:eastAsia="SimSun" w:cs="Times New Roman"/>
                <w:b/>
                <w:color w:val="1F1F1F"/>
                <w:w w:val="95"/>
                <w:sz w:val="24"/>
                <w:szCs w:val="24"/>
                <w:lang w:val="nl-NL"/>
              </w:rPr>
              <w:t>Yêu cầu về phối hợp giữa cơ sở giáo dục và gia đình.</w:t>
            </w:r>
          </w:p>
          <w:p w:rsidR="00AE3D0E" w:rsidRPr="00AE3D0E" w:rsidRDefault="00AE3D0E" w:rsidP="001D1AFB">
            <w:pPr>
              <w:spacing w:after="0" w:line="240" w:lineRule="auto"/>
              <w:rPr>
                <w:rFonts w:eastAsia="Times New Roman" w:cs="Times New Roman"/>
                <w:b/>
                <w:sz w:val="24"/>
                <w:szCs w:val="24"/>
              </w:rPr>
            </w:pPr>
            <w:r w:rsidRPr="00AE3D0E">
              <w:rPr>
                <w:rFonts w:eastAsia="SimSun" w:cs="Times New Roman"/>
                <w:b/>
                <w:color w:val="1F1F1F"/>
                <w:w w:val="95"/>
                <w:sz w:val="24"/>
                <w:szCs w:val="24"/>
                <w:lang w:val="nl-NL"/>
              </w:rPr>
              <w:t xml:space="preserve">Yêu cầu về thái độ học tập của </w:t>
            </w:r>
            <w:r w:rsidR="001D1AFB">
              <w:rPr>
                <w:rFonts w:eastAsia="SimSun" w:cs="Times New Roman"/>
                <w:b/>
                <w:color w:val="1F1F1F"/>
                <w:w w:val="95"/>
                <w:sz w:val="24"/>
                <w:szCs w:val="24"/>
                <w:lang w:val="nl-NL"/>
              </w:rPr>
              <w:t>HS</w:t>
            </w:r>
          </w:p>
        </w:tc>
        <w:tc>
          <w:tcPr>
            <w:tcW w:w="5811" w:type="dxa"/>
            <w:gridSpan w:val="4"/>
            <w:shd w:val="clear" w:color="auto" w:fill="auto"/>
          </w:tcPr>
          <w:p w:rsidR="00AE3D0E" w:rsidRPr="001D1AFB" w:rsidRDefault="00AE3D0E" w:rsidP="00AE3D0E">
            <w:pPr>
              <w:spacing w:after="0" w:line="276" w:lineRule="auto"/>
              <w:jc w:val="both"/>
              <w:rPr>
                <w:rFonts w:eastAsia="SimSun" w:cs="Times New Roman"/>
                <w:w w:val="95"/>
                <w:sz w:val="24"/>
                <w:szCs w:val="24"/>
              </w:rPr>
            </w:pPr>
            <w:r w:rsidRPr="001D1AFB">
              <w:rPr>
                <w:rFonts w:eastAsia="SimSun" w:cs="Times New Roman"/>
                <w:w w:val="95"/>
                <w:sz w:val="24"/>
                <w:szCs w:val="24"/>
              </w:rPr>
              <w:t>Nhà trường và gia đình phối</w:t>
            </w:r>
            <w:r w:rsidRPr="001D1AFB">
              <w:rPr>
                <w:rFonts w:eastAsia="SimSun" w:cs="Times New Roman"/>
                <w:w w:val="95"/>
                <w:sz w:val="24"/>
                <w:szCs w:val="24"/>
                <w:lang w:val="vi-VN"/>
              </w:rPr>
              <w:t xml:space="preserve"> hợp chặt chẽ thông qua GVCN, </w:t>
            </w:r>
            <w:r w:rsidRPr="001D1AFB">
              <w:rPr>
                <w:rFonts w:eastAsia="SimSun" w:cs="Times New Roman"/>
                <w:w w:val="95"/>
                <w:sz w:val="24"/>
                <w:szCs w:val="24"/>
              </w:rPr>
              <w:t>thường xuyên trao đổi thông tin theo dõi giáo dục học sinh.</w:t>
            </w:r>
          </w:p>
          <w:p w:rsidR="00AE3D0E" w:rsidRPr="001D1AFB" w:rsidRDefault="00AE3D0E" w:rsidP="00AE3D0E">
            <w:pPr>
              <w:spacing w:after="0" w:line="240" w:lineRule="auto"/>
              <w:jc w:val="both"/>
              <w:rPr>
                <w:rFonts w:eastAsia="Times New Roman" w:cs="Times New Roman"/>
                <w:b/>
                <w:sz w:val="24"/>
                <w:szCs w:val="24"/>
              </w:rPr>
            </w:pPr>
            <w:r w:rsidRPr="001D1AFB">
              <w:rPr>
                <w:rFonts w:eastAsia="SimSun" w:cs="Times New Roman"/>
                <w:w w:val="95"/>
                <w:sz w:val="24"/>
                <w:szCs w:val="24"/>
              </w:rPr>
              <w:t>Yêu cầu học sinh có thái độ học tập tự giác, chăm chỉ tích cực.</w:t>
            </w:r>
          </w:p>
        </w:tc>
      </w:tr>
      <w:tr w:rsidR="00AE3D0E" w:rsidRPr="00AE3D0E" w:rsidTr="00FC796C">
        <w:trPr>
          <w:trHeight w:val="1138"/>
        </w:trPr>
        <w:tc>
          <w:tcPr>
            <w:tcW w:w="709" w:type="dxa"/>
            <w:shd w:val="clear" w:color="auto" w:fill="auto"/>
            <w:vAlign w:val="center"/>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IV</w:t>
            </w:r>
          </w:p>
        </w:tc>
        <w:tc>
          <w:tcPr>
            <w:tcW w:w="3970" w:type="dxa"/>
            <w:shd w:val="clear" w:color="auto" w:fill="auto"/>
            <w:vAlign w:val="center"/>
          </w:tcPr>
          <w:p w:rsidR="00AE3D0E" w:rsidRPr="00AE3D0E" w:rsidRDefault="00AE3D0E" w:rsidP="00AE3D0E">
            <w:pPr>
              <w:spacing w:after="0" w:line="276" w:lineRule="auto"/>
              <w:rPr>
                <w:rFonts w:eastAsia="SimSun" w:cs="Times New Roman"/>
                <w:b/>
                <w:color w:val="1F1F1F"/>
                <w:w w:val="95"/>
                <w:sz w:val="24"/>
                <w:szCs w:val="24"/>
                <w:lang w:val="nl-NL"/>
              </w:rPr>
            </w:pPr>
            <w:r w:rsidRPr="00AE3D0E">
              <w:rPr>
                <w:rFonts w:eastAsia="SimSun" w:cs="Times New Roman"/>
                <w:b/>
                <w:color w:val="1F1F1F"/>
                <w:w w:val="95"/>
                <w:sz w:val="24"/>
                <w:szCs w:val="24"/>
                <w:lang w:val="nl-NL"/>
              </w:rPr>
              <w:t>Các hoạt động hỗ trợ học tập, sinh hoạt của học sinh ở cơ sở giáo dục</w:t>
            </w:r>
          </w:p>
          <w:p w:rsidR="00AE3D0E" w:rsidRPr="00AE3D0E" w:rsidRDefault="00AE3D0E" w:rsidP="00AE3D0E">
            <w:pPr>
              <w:spacing w:after="0" w:line="240" w:lineRule="auto"/>
              <w:rPr>
                <w:rFonts w:eastAsia="Times New Roman" w:cs="Times New Roman"/>
                <w:b/>
                <w:sz w:val="24"/>
                <w:szCs w:val="24"/>
              </w:rPr>
            </w:pPr>
          </w:p>
        </w:tc>
        <w:tc>
          <w:tcPr>
            <w:tcW w:w="5811" w:type="dxa"/>
            <w:gridSpan w:val="4"/>
            <w:shd w:val="clear" w:color="auto" w:fill="auto"/>
          </w:tcPr>
          <w:p w:rsidR="00AE3D0E" w:rsidRPr="001D1AFB" w:rsidRDefault="00AE3D0E" w:rsidP="00AE3D0E">
            <w:pPr>
              <w:spacing w:after="0" w:line="276" w:lineRule="auto"/>
              <w:jc w:val="both"/>
              <w:rPr>
                <w:rFonts w:eastAsia="Times New Roman" w:cs="Times New Roman"/>
                <w:w w:val="95"/>
                <w:sz w:val="24"/>
                <w:szCs w:val="24"/>
              </w:rPr>
            </w:pPr>
            <w:r w:rsidRPr="001D1AFB">
              <w:rPr>
                <w:rFonts w:eastAsia="Times New Roman" w:cs="Times New Roman"/>
                <w:w w:val="95"/>
                <w:sz w:val="24"/>
                <w:szCs w:val="24"/>
              </w:rPr>
              <w:t>Phong trào TDTT, văn nghệ, các hoạt động vui chơi giải trí rèn kỹ năng sống cho học sinh được nhà trường đặc biệt quan tâm.</w:t>
            </w:r>
          </w:p>
          <w:p w:rsidR="00AE3D0E" w:rsidRPr="001D1AFB" w:rsidRDefault="00AE3D0E" w:rsidP="00AE3D0E">
            <w:pPr>
              <w:spacing w:after="0" w:line="240" w:lineRule="auto"/>
              <w:jc w:val="both"/>
              <w:rPr>
                <w:rFonts w:eastAsia="Times New Roman" w:cs="Times New Roman"/>
                <w:b/>
                <w:sz w:val="24"/>
                <w:szCs w:val="24"/>
              </w:rPr>
            </w:pPr>
            <w:r w:rsidRPr="001D1AFB">
              <w:rPr>
                <w:rFonts w:eastAsia="Times New Roman" w:cs="Times New Roman"/>
                <w:w w:val="95"/>
                <w:sz w:val="24"/>
                <w:szCs w:val="24"/>
                <w:lang w:val="vi-VN"/>
              </w:rPr>
              <w:t>C</w:t>
            </w:r>
            <w:r w:rsidRPr="001D1AFB">
              <w:rPr>
                <w:rFonts w:eastAsia="Times New Roman" w:cs="Times New Roman"/>
                <w:w w:val="95"/>
                <w:sz w:val="24"/>
                <w:szCs w:val="24"/>
              </w:rPr>
              <w:t>ó đủ SGK, tài liệu tham khảo cho học sinh, quan</w:t>
            </w:r>
            <w:r w:rsidRPr="001D1AFB">
              <w:rPr>
                <w:rFonts w:eastAsia="Times New Roman" w:cs="Times New Roman"/>
                <w:w w:val="95"/>
                <w:sz w:val="24"/>
                <w:szCs w:val="24"/>
                <w:lang w:val="vi-VN"/>
              </w:rPr>
              <w:t xml:space="preserve"> tâm</w:t>
            </w:r>
            <w:r w:rsidRPr="001D1AFB">
              <w:rPr>
                <w:rFonts w:eastAsia="Times New Roman" w:cs="Times New Roman"/>
                <w:w w:val="95"/>
                <w:sz w:val="24"/>
                <w:szCs w:val="24"/>
              </w:rPr>
              <w:t xml:space="preserve"> giúp</w:t>
            </w:r>
            <w:r w:rsidRPr="001D1AFB">
              <w:rPr>
                <w:rFonts w:eastAsia="Times New Roman" w:cs="Times New Roman"/>
                <w:w w:val="95"/>
                <w:sz w:val="24"/>
                <w:szCs w:val="24"/>
                <w:lang w:val="vi-VN"/>
              </w:rPr>
              <w:t xml:space="preserve"> đỡ</w:t>
            </w:r>
            <w:r w:rsidRPr="001D1AFB">
              <w:rPr>
                <w:rFonts w:eastAsia="Times New Roman" w:cs="Times New Roman"/>
                <w:w w:val="95"/>
                <w:sz w:val="24"/>
                <w:szCs w:val="24"/>
              </w:rPr>
              <w:t xml:space="preserve"> HS nghèo, có hoàn cảnh khó khăn.</w:t>
            </w:r>
          </w:p>
        </w:tc>
      </w:tr>
      <w:tr w:rsidR="00AE3D0E" w:rsidRPr="00AE3D0E" w:rsidTr="00FC796C">
        <w:trPr>
          <w:trHeight w:val="645"/>
        </w:trPr>
        <w:tc>
          <w:tcPr>
            <w:tcW w:w="709" w:type="dxa"/>
            <w:shd w:val="clear" w:color="auto" w:fill="auto"/>
            <w:vAlign w:val="center"/>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V</w:t>
            </w:r>
          </w:p>
        </w:tc>
        <w:tc>
          <w:tcPr>
            <w:tcW w:w="3970" w:type="dxa"/>
            <w:shd w:val="clear" w:color="auto" w:fill="auto"/>
          </w:tcPr>
          <w:p w:rsidR="00AE3D0E" w:rsidRPr="00AE3D0E" w:rsidRDefault="00AE3D0E" w:rsidP="00AE3D0E">
            <w:pPr>
              <w:spacing w:after="0" w:line="240" w:lineRule="auto"/>
              <w:rPr>
                <w:rFonts w:eastAsia="Times New Roman" w:cs="Times New Roman"/>
                <w:b/>
                <w:sz w:val="24"/>
                <w:szCs w:val="24"/>
              </w:rPr>
            </w:pPr>
            <w:r w:rsidRPr="00AE3D0E">
              <w:rPr>
                <w:rFonts w:eastAsia="Times New Roman" w:cs="Times New Roman"/>
                <w:b/>
                <w:color w:val="1F1F1F"/>
                <w:w w:val="95"/>
                <w:sz w:val="24"/>
                <w:szCs w:val="24"/>
                <w:lang w:val="nl-NL"/>
              </w:rPr>
              <w:t>Kết quả năng lực, phẩm chất, học tập và sức khỏe của HS dự kiến đạt được</w:t>
            </w:r>
          </w:p>
        </w:tc>
        <w:tc>
          <w:tcPr>
            <w:tcW w:w="5811" w:type="dxa"/>
            <w:gridSpan w:val="4"/>
            <w:shd w:val="clear" w:color="auto" w:fill="auto"/>
          </w:tcPr>
          <w:p w:rsidR="00AE3D0E" w:rsidRPr="001D1AFB" w:rsidRDefault="00AE3D0E" w:rsidP="00AE3D0E">
            <w:pPr>
              <w:spacing w:after="0" w:line="276" w:lineRule="auto"/>
              <w:jc w:val="both"/>
              <w:rPr>
                <w:rFonts w:eastAsia="Times New Roman" w:cs="Times New Roman"/>
                <w:w w:val="95"/>
                <w:sz w:val="24"/>
                <w:szCs w:val="24"/>
                <w:lang w:val="vi-VN"/>
              </w:rPr>
            </w:pPr>
            <w:r w:rsidRPr="001D1AFB">
              <w:rPr>
                <w:rFonts w:eastAsia="Times New Roman" w:cs="Times New Roman"/>
                <w:w w:val="95"/>
                <w:sz w:val="24"/>
                <w:szCs w:val="24"/>
              </w:rPr>
              <w:t>HS hoàn thành chương trình học</w:t>
            </w:r>
            <w:r w:rsidRPr="001D1AFB">
              <w:rPr>
                <w:rFonts w:eastAsia="Times New Roman" w:cs="Times New Roman"/>
                <w:w w:val="95"/>
                <w:sz w:val="24"/>
                <w:szCs w:val="24"/>
                <w:lang w:val="vi-VN"/>
              </w:rPr>
              <w:t xml:space="preserve"> tậpvà rèn luyện.</w:t>
            </w:r>
          </w:p>
          <w:p w:rsidR="00AE3D0E" w:rsidRPr="001D1AFB" w:rsidRDefault="00AE3D0E" w:rsidP="00AE3D0E">
            <w:pPr>
              <w:spacing w:after="0" w:line="240" w:lineRule="auto"/>
              <w:jc w:val="both"/>
              <w:rPr>
                <w:rFonts w:eastAsia="Times New Roman" w:cs="Times New Roman"/>
                <w:b/>
                <w:sz w:val="24"/>
                <w:szCs w:val="24"/>
              </w:rPr>
            </w:pPr>
            <w:r w:rsidRPr="001D1AFB">
              <w:rPr>
                <w:rFonts w:eastAsia="Times New Roman" w:cs="Times New Roman"/>
                <w:w w:val="95"/>
                <w:sz w:val="24"/>
                <w:szCs w:val="24"/>
              </w:rPr>
              <w:t>Học sinh có sức khỏe tốt để học tập và phát triển trí tuệ</w:t>
            </w:r>
          </w:p>
        </w:tc>
      </w:tr>
      <w:tr w:rsidR="00AE3D0E" w:rsidRPr="00AE3D0E" w:rsidTr="00FC796C">
        <w:trPr>
          <w:trHeight w:val="400"/>
        </w:trPr>
        <w:tc>
          <w:tcPr>
            <w:tcW w:w="709" w:type="dxa"/>
            <w:shd w:val="clear" w:color="auto" w:fill="auto"/>
            <w:vAlign w:val="center"/>
          </w:tcPr>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VI</w:t>
            </w:r>
          </w:p>
        </w:tc>
        <w:tc>
          <w:tcPr>
            <w:tcW w:w="3970" w:type="dxa"/>
            <w:shd w:val="clear" w:color="auto" w:fill="auto"/>
          </w:tcPr>
          <w:p w:rsidR="00AE3D0E" w:rsidRPr="00AE3D0E" w:rsidRDefault="00AE3D0E" w:rsidP="001D1AFB">
            <w:pPr>
              <w:spacing w:after="0" w:line="240" w:lineRule="auto"/>
              <w:rPr>
                <w:rFonts w:eastAsia="Times New Roman" w:cs="Times New Roman"/>
                <w:b/>
                <w:sz w:val="24"/>
                <w:szCs w:val="24"/>
              </w:rPr>
            </w:pPr>
            <w:r w:rsidRPr="00AE3D0E">
              <w:rPr>
                <w:rFonts w:eastAsia="Times New Roman" w:cs="Times New Roman"/>
                <w:b/>
                <w:color w:val="1F1F1F"/>
                <w:w w:val="95"/>
                <w:sz w:val="24"/>
                <w:szCs w:val="24"/>
                <w:lang w:val="nl-NL"/>
              </w:rPr>
              <w:t xml:space="preserve">Khả năng học tập tiếp tục của </w:t>
            </w:r>
            <w:r w:rsidR="001D1AFB">
              <w:rPr>
                <w:rFonts w:eastAsia="Times New Roman" w:cs="Times New Roman"/>
                <w:b/>
                <w:color w:val="1F1F1F"/>
                <w:w w:val="95"/>
                <w:sz w:val="24"/>
                <w:szCs w:val="24"/>
                <w:lang w:val="nl-NL"/>
              </w:rPr>
              <w:t>HS</w:t>
            </w:r>
          </w:p>
        </w:tc>
        <w:tc>
          <w:tcPr>
            <w:tcW w:w="5811" w:type="dxa"/>
            <w:gridSpan w:val="4"/>
            <w:shd w:val="clear" w:color="auto" w:fill="auto"/>
          </w:tcPr>
          <w:p w:rsidR="00AE3D0E" w:rsidRPr="001D1AFB" w:rsidRDefault="00AE3D0E" w:rsidP="00AE3D0E">
            <w:pPr>
              <w:spacing w:after="0" w:line="240" w:lineRule="auto"/>
              <w:jc w:val="both"/>
              <w:rPr>
                <w:rFonts w:eastAsia="Times New Roman" w:cs="Times New Roman"/>
                <w:b/>
                <w:sz w:val="24"/>
                <w:szCs w:val="24"/>
                <w:lang w:val="vi-VN"/>
              </w:rPr>
            </w:pPr>
            <w:r w:rsidRPr="001D1AFB">
              <w:rPr>
                <w:rFonts w:eastAsia="Times New Roman" w:cs="Times New Roman"/>
                <w:w w:val="95"/>
                <w:sz w:val="24"/>
                <w:szCs w:val="24"/>
                <w:lang w:val="vi-VN"/>
              </w:rPr>
              <w:t>100% HS có khả năng tiếp tục học tập</w:t>
            </w:r>
          </w:p>
        </w:tc>
      </w:tr>
    </w:tbl>
    <w:p w:rsidR="00AE3D0E" w:rsidRPr="00AE3D0E" w:rsidRDefault="00AE3D0E" w:rsidP="00AE3D0E">
      <w:pPr>
        <w:tabs>
          <w:tab w:val="left" w:pos="6735"/>
        </w:tabs>
        <w:spacing w:after="0" w:line="240" w:lineRule="auto"/>
        <w:rPr>
          <w:rFonts w:eastAsia="Times New Roman" w:cs="Times New Roman"/>
          <w:szCs w:val="28"/>
        </w:rPr>
      </w:pPr>
    </w:p>
    <w:p w:rsidR="00640E35" w:rsidRDefault="00640E35" w:rsidP="00FC796C">
      <w:pPr>
        <w:spacing w:after="0" w:line="240" w:lineRule="auto"/>
        <w:jc w:val="center"/>
        <w:rPr>
          <w:rFonts w:eastAsia="Times New Roman" w:cs="Times New Roman"/>
          <w:b/>
          <w:color w:val="000000"/>
          <w:szCs w:val="28"/>
        </w:rPr>
      </w:pPr>
    </w:p>
    <w:p w:rsidR="00640E35" w:rsidRDefault="00640E35" w:rsidP="00FC796C">
      <w:pPr>
        <w:spacing w:after="0" w:line="240" w:lineRule="auto"/>
        <w:jc w:val="center"/>
        <w:rPr>
          <w:rFonts w:eastAsia="Times New Roman" w:cs="Times New Roman"/>
          <w:b/>
          <w:color w:val="000000"/>
          <w:szCs w:val="28"/>
        </w:rPr>
      </w:pPr>
    </w:p>
    <w:p w:rsidR="00640E35" w:rsidRDefault="00640E35" w:rsidP="00FC796C">
      <w:pPr>
        <w:spacing w:after="0" w:line="240" w:lineRule="auto"/>
        <w:jc w:val="center"/>
        <w:rPr>
          <w:rFonts w:eastAsia="Times New Roman" w:cs="Times New Roman"/>
          <w:b/>
          <w:color w:val="000000"/>
          <w:szCs w:val="28"/>
        </w:rPr>
      </w:pPr>
    </w:p>
    <w:p w:rsidR="00640E35" w:rsidRDefault="00640E35" w:rsidP="00FC796C">
      <w:pPr>
        <w:spacing w:after="0" w:line="240" w:lineRule="auto"/>
        <w:jc w:val="center"/>
        <w:rPr>
          <w:rFonts w:eastAsia="Times New Roman" w:cs="Times New Roman"/>
          <w:b/>
          <w:color w:val="000000"/>
          <w:szCs w:val="28"/>
        </w:rPr>
      </w:pPr>
    </w:p>
    <w:p w:rsidR="00640E35" w:rsidRDefault="00640E35" w:rsidP="00FC796C">
      <w:pPr>
        <w:spacing w:after="0" w:line="240" w:lineRule="auto"/>
        <w:jc w:val="center"/>
        <w:rPr>
          <w:rFonts w:eastAsia="Times New Roman" w:cs="Times New Roman"/>
          <w:b/>
          <w:color w:val="000000"/>
          <w:szCs w:val="28"/>
        </w:rPr>
      </w:pPr>
    </w:p>
    <w:p w:rsidR="00640E35" w:rsidRDefault="00640E35" w:rsidP="00FC796C">
      <w:pPr>
        <w:spacing w:after="0" w:line="240" w:lineRule="auto"/>
        <w:jc w:val="center"/>
        <w:rPr>
          <w:rFonts w:eastAsia="Times New Roman" w:cs="Times New Roman"/>
          <w:b/>
          <w:color w:val="000000"/>
          <w:szCs w:val="28"/>
        </w:rPr>
      </w:pPr>
    </w:p>
    <w:p w:rsidR="00AE3D0E" w:rsidRPr="00AE3D0E" w:rsidRDefault="00AE3D0E" w:rsidP="00FC796C">
      <w:pPr>
        <w:spacing w:after="0" w:line="240" w:lineRule="auto"/>
        <w:jc w:val="center"/>
        <w:rPr>
          <w:rFonts w:eastAsia="Times New Roman" w:cs="Times New Roman"/>
          <w:b/>
          <w:color w:val="000000"/>
          <w:szCs w:val="28"/>
          <w:lang w:val="vi-VN"/>
        </w:rPr>
      </w:pPr>
      <w:r w:rsidRPr="00AE3D0E">
        <w:rPr>
          <w:rFonts w:eastAsia="Times New Roman" w:cs="Times New Roman"/>
          <w:b/>
          <w:color w:val="000000"/>
          <w:szCs w:val="28"/>
        </w:rPr>
        <w:lastRenderedPageBreak/>
        <w:t xml:space="preserve">Biểu mẫu </w:t>
      </w:r>
      <w:r w:rsidRPr="00AE3D0E">
        <w:rPr>
          <w:rFonts w:eastAsia="Times New Roman" w:cs="Times New Roman"/>
          <w:b/>
          <w:color w:val="000000"/>
          <w:szCs w:val="28"/>
          <w:lang w:val="vi-VN"/>
        </w:rPr>
        <w:t>10</w:t>
      </w:r>
    </w:p>
    <w:p w:rsidR="00AE3D0E" w:rsidRPr="00AE3D0E" w:rsidRDefault="00AE3D0E" w:rsidP="00AE3D0E">
      <w:pPr>
        <w:spacing w:before="100" w:beforeAutospacing="1" w:after="100" w:afterAutospacing="1" w:line="240" w:lineRule="auto"/>
        <w:ind w:right="-705"/>
        <w:rPr>
          <w:rFonts w:eastAsia="Times New Roman" w:cs="Times New Roman"/>
          <w:i/>
          <w:iCs/>
          <w:color w:val="000000"/>
          <w:sz w:val="24"/>
          <w:szCs w:val="24"/>
        </w:rPr>
      </w:pPr>
      <w:r w:rsidRPr="00AE3D0E">
        <w:rPr>
          <w:rFonts w:eastAsia="Times New Roman" w:cs="Times New Roman"/>
          <w:i/>
          <w:iCs/>
          <w:color w:val="000000"/>
          <w:sz w:val="24"/>
          <w:szCs w:val="24"/>
        </w:rPr>
        <w:t xml:space="preserve">(Kèm theo Thông tư số 36/2017/TT-BGDĐT ngày 28/12/2017 của Bộ Giáo dục và Đào tạo) </w:t>
      </w:r>
    </w:p>
    <w:tbl>
      <w:tblPr>
        <w:tblStyle w:val="TableGrid"/>
        <w:tblW w:w="11345" w:type="dxa"/>
        <w:tblInd w:w="-7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6100"/>
      </w:tblGrid>
      <w:tr w:rsidR="00AE3D0E" w:rsidRPr="002905EA" w:rsidTr="009C0088">
        <w:tc>
          <w:tcPr>
            <w:tcW w:w="5245" w:type="dxa"/>
          </w:tcPr>
          <w:p w:rsidR="00AE3D0E" w:rsidRPr="002905EA" w:rsidRDefault="00AE3D0E" w:rsidP="009C0088">
            <w:pPr>
              <w:jc w:val="center"/>
              <w:rPr>
                <w:rFonts w:ascii="Times New Roman" w:eastAsia="Times New Roman" w:hAnsi="Times New Roman" w:cs="Times New Roman"/>
                <w:bCs/>
                <w:color w:val="000000"/>
                <w:sz w:val="26"/>
                <w:szCs w:val="26"/>
                <w:lang w:val="vi-VN"/>
              </w:rPr>
            </w:pPr>
            <w:r w:rsidRPr="002905EA">
              <w:rPr>
                <w:rFonts w:ascii="Times New Roman" w:eastAsia="Times New Roman" w:hAnsi="Times New Roman" w:cs="Times New Roman"/>
                <w:bCs/>
                <w:color w:val="000000"/>
                <w:sz w:val="26"/>
                <w:szCs w:val="26"/>
                <w:lang w:val="vi-VN"/>
              </w:rPr>
              <w:t>UỶ BAN NHÂN DÂN TP HẢI DƯƠNG</w:t>
            </w:r>
          </w:p>
          <w:p w:rsidR="00AE3D0E" w:rsidRPr="002905EA" w:rsidRDefault="00AE3D0E" w:rsidP="009C0088">
            <w:pPr>
              <w:jc w:val="center"/>
              <w:rPr>
                <w:rFonts w:ascii="Times New Roman" w:eastAsia="Times New Roman" w:hAnsi="Times New Roman" w:cs="Times New Roman"/>
                <w:b/>
                <w:color w:val="000000"/>
                <w:sz w:val="26"/>
                <w:szCs w:val="26"/>
                <w:lang w:val="vi-VN"/>
              </w:rPr>
            </w:pPr>
            <w:r w:rsidRPr="002905EA">
              <w:rPr>
                <w:rFonts w:ascii="Times New Roman" w:eastAsia="Times New Roman" w:hAnsi="Times New Roman" w:cs="Times New Roman"/>
                <w:b/>
                <w:color w:val="000000"/>
                <w:sz w:val="26"/>
                <w:szCs w:val="26"/>
                <w:lang w:val="vi-VN"/>
              </w:rPr>
              <w:t>TRƯỜNG THCS ÁI QUỐC</w:t>
            </w:r>
          </w:p>
        </w:tc>
        <w:tc>
          <w:tcPr>
            <w:tcW w:w="6100" w:type="dxa"/>
          </w:tcPr>
          <w:p w:rsidR="00AE3D0E" w:rsidRPr="002905EA" w:rsidRDefault="00AE3D0E" w:rsidP="009C0088">
            <w:pPr>
              <w:rPr>
                <w:rFonts w:ascii="Times New Roman" w:eastAsia="Times New Roman" w:hAnsi="Times New Roman" w:cs="Times New Roman"/>
                <w:bCs/>
                <w:color w:val="000000"/>
                <w:sz w:val="26"/>
                <w:szCs w:val="26"/>
                <w:lang w:val="vi-VN"/>
              </w:rPr>
            </w:pPr>
            <w:r w:rsidRPr="002905EA">
              <w:rPr>
                <w:rFonts w:ascii="Times New Roman" w:eastAsia="Times New Roman" w:hAnsi="Times New Roman" w:cs="Times New Roman"/>
                <w:bCs/>
                <w:color w:val="000000"/>
                <w:sz w:val="26"/>
                <w:szCs w:val="26"/>
                <w:lang w:val="vi-VN"/>
              </w:rPr>
              <w:t>CỘNG HOÀ HÃ HỘI CHỦ NGHĨA VIỆT NAM</w:t>
            </w:r>
          </w:p>
          <w:p w:rsidR="00AE3D0E" w:rsidRPr="002905EA" w:rsidRDefault="00AE3D0E" w:rsidP="009C0088">
            <w:pPr>
              <w:jc w:val="center"/>
              <w:rPr>
                <w:rFonts w:ascii="Times New Roman" w:eastAsia="Times New Roman" w:hAnsi="Times New Roman" w:cs="Times New Roman"/>
                <w:b/>
                <w:color w:val="000000"/>
                <w:sz w:val="26"/>
                <w:szCs w:val="26"/>
                <w:u w:val="single"/>
                <w:lang w:val="vi-VN"/>
              </w:rPr>
            </w:pPr>
            <w:r w:rsidRPr="002905EA">
              <w:rPr>
                <w:rFonts w:ascii="Times New Roman" w:eastAsia="Times New Roman" w:hAnsi="Times New Roman" w:cs="Times New Roman"/>
                <w:b/>
                <w:color w:val="000000"/>
                <w:sz w:val="26"/>
                <w:szCs w:val="26"/>
                <w:u w:val="single"/>
                <w:lang w:val="vi-VN"/>
              </w:rPr>
              <w:t>Độc lập- Tự do- Hạnh phúc</w:t>
            </w:r>
          </w:p>
        </w:tc>
      </w:tr>
    </w:tbl>
    <w:p w:rsidR="00AE3D0E" w:rsidRPr="002905EA" w:rsidRDefault="00AE3D0E" w:rsidP="009C0088">
      <w:pPr>
        <w:spacing w:after="0" w:line="240" w:lineRule="auto"/>
        <w:jc w:val="center"/>
        <w:rPr>
          <w:rFonts w:eastAsia="Times New Roman" w:cs="Times New Roman"/>
          <w:color w:val="000000"/>
          <w:sz w:val="24"/>
          <w:szCs w:val="24"/>
        </w:rPr>
      </w:pPr>
    </w:p>
    <w:p w:rsidR="00AE3D0E" w:rsidRPr="00AE3D0E" w:rsidRDefault="00AE3D0E" w:rsidP="00AE3D0E">
      <w:pPr>
        <w:spacing w:after="0" w:line="276" w:lineRule="auto"/>
        <w:jc w:val="center"/>
        <w:rPr>
          <w:rFonts w:eastAsia="Times New Roman" w:cs="Times New Roman"/>
          <w:b/>
          <w:color w:val="000000"/>
          <w:szCs w:val="28"/>
        </w:rPr>
      </w:pPr>
      <w:r w:rsidRPr="00AE3D0E">
        <w:rPr>
          <w:rFonts w:eastAsia="Times New Roman" w:cs="Times New Roman"/>
          <w:b/>
          <w:color w:val="000000"/>
          <w:szCs w:val="28"/>
        </w:rPr>
        <w:t>THÔNG BÁO</w:t>
      </w:r>
    </w:p>
    <w:p w:rsidR="00AE3D0E" w:rsidRPr="00AE3D0E" w:rsidRDefault="00AE3D0E" w:rsidP="00AE3D0E">
      <w:pPr>
        <w:spacing w:after="0" w:line="276" w:lineRule="auto"/>
        <w:jc w:val="center"/>
        <w:rPr>
          <w:rFonts w:eastAsia="Times New Roman" w:cs="Times New Roman"/>
          <w:b/>
          <w:color w:val="000000"/>
          <w:szCs w:val="28"/>
          <w:lang w:val="vi-VN"/>
        </w:rPr>
      </w:pPr>
      <w:r w:rsidRPr="00AE3D0E">
        <w:rPr>
          <w:rFonts w:eastAsia="Times New Roman" w:cs="Times New Roman"/>
          <w:b/>
          <w:color w:val="000000"/>
          <w:szCs w:val="28"/>
        </w:rPr>
        <w:t>Cam kết chất lượng giáo dục thực</w:t>
      </w:r>
      <w:r w:rsidRPr="00AE3D0E">
        <w:rPr>
          <w:rFonts w:eastAsia="Times New Roman" w:cs="Times New Roman"/>
          <w:b/>
          <w:color w:val="000000"/>
          <w:szCs w:val="28"/>
          <w:lang w:val="vi-VN"/>
        </w:rPr>
        <w:t xml:space="preserve"> tế </w:t>
      </w:r>
      <w:r w:rsidRPr="00AE3D0E">
        <w:rPr>
          <w:rFonts w:eastAsia="Times New Roman" w:cs="Times New Roman"/>
          <w:b/>
          <w:color w:val="000000"/>
          <w:szCs w:val="28"/>
        </w:rPr>
        <w:t>của trường THCS Ái</w:t>
      </w:r>
      <w:r w:rsidRPr="00AE3D0E">
        <w:rPr>
          <w:rFonts w:eastAsia="Times New Roman" w:cs="Times New Roman"/>
          <w:b/>
          <w:color w:val="000000"/>
          <w:szCs w:val="28"/>
          <w:lang w:val="vi-VN"/>
        </w:rPr>
        <w:t xml:space="preserve"> Quốc</w:t>
      </w:r>
    </w:p>
    <w:p w:rsidR="00AE3D0E" w:rsidRPr="002905EA" w:rsidRDefault="00AE3D0E" w:rsidP="00AE3D0E">
      <w:pPr>
        <w:spacing w:after="0" w:line="276" w:lineRule="auto"/>
        <w:jc w:val="center"/>
        <w:rPr>
          <w:rFonts w:eastAsia="Times New Roman" w:cs="Times New Roman"/>
          <w:b/>
          <w:color w:val="000000"/>
          <w:szCs w:val="28"/>
        </w:rPr>
      </w:pPr>
      <w:r w:rsidRPr="00AE3D0E">
        <w:rPr>
          <w:rFonts w:eastAsia="Times New Roman" w:cs="Times New Roman"/>
          <w:b/>
          <w:color w:val="000000"/>
          <w:szCs w:val="28"/>
          <w:lang w:val="vi-VN"/>
        </w:rPr>
        <w:t>N</w:t>
      </w:r>
      <w:r w:rsidRPr="00AE3D0E">
        <w:rPr>
          <w:rFonts w:eastAsia="Times New Roman" w:cs="Times New Roman"/>
          <w:b/>
          <w:color w:val="000000"/>
          <w:szCs w:val="28"/>
        </w:rPr>
        <w:t>ăm học</w:t>
      </w:r>
      <w:r w:rsidR="00306331">
        <w:rPr>
          <w:rFonts w:eastAsia="Times New Roman" w:cs="Times New Roman"/>
          <w:b/>
          <w:color w:val="000000"/>
          <w:szCs w:val="28"/>
        </w:rPr>
        <w:t xml:space="preserve"> </w:t>
      </w:r>
      <w:r w:rsidRPr="00AE3D0E">
        <w:rPr>
          <w:rFonts w:eastAsia="Times New Roman" w:cs="Times New Roman"/>
          <w:b/>
          <w:color w:val="000000"/>
          <w:szCs w:val="28"/>
        </w:rPr>
        <w:t>202</w:t>
      </w:r>
      <w:r w:rsidR="00DC0619">
        <w:rPr>
          <w:rFonts w:eastAsia="Times New Roman" w:cs="Times New Roman"/>
          <w:b/>
          <w:color w:val="000000"/>
          <w:szCs w:val="28"/>
        </w:rPr>
        <w:t>3</w:t>
      </w:r>
      <w:r w:rsidRPr="00AE3D0E">
        <w:rPr>
          <w:rFonts w:eastAsia="Times New Roman" w:cs="Times New Roman"/>
          <w:b/>
          <w:color w:val="000000"/>
          <w:szCs w:val="28"/>
        </w:rPr>
        <w:t>- 202</w:t>
      </w:r>
      <w:r w:rsidR="00DC0619">
        <w:rPr>
          <w:rFonts w:eastAsia="Times New Roman" w:cs="Times New Roman"/>
          <w:b/>
          <w:color w:val="000000"/>
          <w:szCs w:val="28"/>
        </w:rPr>
        <w:t>4</w:t>
      </w:r>
    </w:p>
    <w:tbl>
      <w:tblPr>
        <w:tblW w:w="5176" w:type="pct"/>
        <w:tblInd w:w="-30" w:type="dxa"/>
        <w:shd w:val="clear" w:color="auto" w:fill="FFFFFF"/>
        <w:tblLayout w:type="fixed"/>
        <w:tblLook w:val="04A0" w:firstRow="1" w:lastRow="0" w:firstColumn="1" w:lastColumn="0" w:noHBand="0" w:noVBand="1"/>
      </w:tblPr>
      <w:tblGrid>
        <w:gridCol w:w="672"/>
        <w:gridCol w:w="4628"/>
        <w:gridCol w:w="862"/>
        <w:gridCol w:w="911"/>
        <w:gridCol w:w="809"/>
        <w:gridCol w:w="739"/>
        <w:gridCol w:w="828"/>
      </w:tblGrid>
      <w:tr w:rsidR="00AE3D0E" w:rsidRPr="00AE3D0E" w:rsidTr="0071279B">
        <w:trPr>
          <w:trHeight w:val="315"/>
          <w:tblHeader/>
        </w:trPr>
        <w:tc>
          <w:tcPr>
            <w:tcW w:w="356" w:type="pct"/>
            <w:vMerge w:val="restart"/>
            <w:tcBorders>
              <w:top w:val="single" w:sz="8" w:space="0" w:color="auto"/>
              <w:left w:val="single" w:sz="8"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rPr>
              <w:t>STT</w:t>
            </w:r>
          </w:p>
        </w:tc>
        <w:tc>
          <w:tcPr>
            <w:tcW w:w="2449" w:type="pct"/>
            <w:vMerge w:val="restart"/>
            <w:tcBorders>
              <w:top w:val="single" w:sz="8"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rPr>
              <w:t>Nội dung</w:t>
            </w:r>
          </w:p>
        </w:tc>
        <w:tc>
          <w:tcPr>
            <w:tcW w:w="456" w:type="pct"/>
            <w:vMerge w:val="restart"/>
            <w:tcBorders>
              <w:top w:val="single" w:sz="8"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rPr>
              <w:t>Tổng số</w:t>
            </w:r>
          </w:p>
        </w:tc>
        <w:tc>
          <w:tcPr>
            <w:tcW w:w="1739" w:type="pct"/>
            <w:gridSpan w:val="4"/>
            <w:tcBorders>
              <w:top w:val="single" w:sz="8" w:space="0" w:color="auto"/>
              <w:left w:val="nil"/>
              <w:bottom w:val="single" w:sz="4" w:space="0" w:color="auto"/>
              <w:right w:val="single" w:sz="8" w:space="0" w:color="000000"/>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rPr>
              <w:t>Chia ra theo khối lớp</w:t>
            </w:r>
          </w:p>
        </w:tc>
      </w:tr>
      <w:tr w:rsidR="00AE3D0E" w:rsidRPr="00AE3D0E" w:rsidTr="0071279B">
        <w:trPr>
          <w:trHeight w:val="315"/>
          <w:tblHeader/>
        </w:trPr>
        <w:tc>
          <w:tcPr>
            <w:tcW w:w="356" w:type="pct"/>
            <w:vMerge/>
            <w:tcBorders>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p>
        </w:tc>
        <w:tc>
          <w:tcPr>
            <w:tcW w:w="2449" w:type="pct"/>
            <w:vMerge/>
            <w:tcBorders>
              <w:top w:val="single" w:sz="8"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p>
        </w:tc>
        <w:tc>
          <w:tcPr>
            <w:tcW w:w="456" w:type="pct"/>
            <w:vMerge/>
            <w:tcBorders>
              <w:top w:val="single" w:sz="8"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p>
        </w:tc>
        <w:tc>
          <w:tcPr>
            <w:tcW w:w="482" w:type="pct"/>
            <w:tcBorders>
              <w:top w:val="nil"/>
              <w:left w:val="nil"/>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lang w:val="nl-NL"/>
              </w:rPr>
            </w:pPr>
            <w:r w:rsidRPr="00AE3D0E">
              <w:rPr>
                <w:rFonts w:eastAsia="SimSun" w:cs="Times New Roman"/>
                <w:b/>
                <w:color w:val="000000"/>
                <w:w w:val="95"/>
                <w:sz w:val="26"/>
                <w:szCs w:val="26"/>
                <w:lang w:val="nl-NL"/>
              </w:rPr>
              <w:t>Lớp 6</w:t>
            </w:r>
          </w:p>
        </w:tc>
        <w:tc>
          <w:tcPr>
            <w:tcW w:w="428" w:type="pct"/>
            <w:tcBorders>
              <w:top w:val="nil"/>
              <w:left w:val="nil"/>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lang w:val="nl-NL"/>
              </w:rPr>
            </w:pPr>
            <w:r w:rsidRPr="00AE3D0E">
              <w:rPr>
                <w:rFonts w:eastAsia="SimSun" w:cs="Times New Roman"/>
                <w:b/>
                <w:color w:val="000000"/>
                <w:w w:val="95"/>
                <w:sz w:val="26"/>
                <w:szCs w:val="26"/>
                <w:lang w:val="nl-NL"/>
              </w:rPr>
              <w:t>Lớp 7</w:t>
            </w:r>
          </w:p>
        </w:tc>
        <w:tc>
          <w:tcPr>
            <w:tcW w:w="391" w:type="pct"/>
            <w:tcBorders>
              <w:top w:val="nil"/>
              <w:left w:val="nil"/>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lang w:val="nl-NL"/>
              </w:rPr>
            </w:pPr>
            <w:r w:rsidRPr="00AE3D0E">
              <w:rPr>
                <w:rFonts w:eastAsia="SimSun" w:cs="Times New Roman"/>
                <w:b/>
                <w:color w:val="000000"/>
                <w:w w:val="95"/>
                <w:sz w:val="26"/>
                <w:szCs w:val="26"/>
                <w:lang w:val="nl-NL"/>
              </w:rPr>
              <w:t>Lớp 8</w:t>
            </w:r>
          </w:p>
        </w:tc>
        <w:tc>
          <w:tcPr>
            <w:tcW w:w="438" w:type="pct"/>
            <w:tcBorders>
              <w:top w:val="nil"/>
              <w:left w:val="nil"/>
              <w:bottom w:val="single" w:sz="4" w:space="0" w:color="auto"/>
              <w:right w:val="single" w:sz="8"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lang w:val="nl-NL"/>
              </w:rPr>
            </w:pPr>
            <w:r w:rsidRPr="00AE3D0E">
              <w:rPr>
                <w:rFonts w:eastAsia="SimSun" w:cs="Times New Roman"/>
                <w:b/>
                <w:color w:val="000000"/>
                <w:w w:val="95"/>
                <w:sz w:val="26"/>
                <w:szCs w:val="26"/>
                <w:lang w:val="nl-NL"/>
              </w:rPr>
              <w:t>Lớp 9</w:t>
            </w:r>
          </w:p>
        </w:tc>
      </w:tr>
      <w:tr w:rsidR="00AE3D0E" w:rsidRPr="00AE3D0E" w:rsidTr="0071279B">
        <w:trPr>
          <w:trHeight w:val="315"/>
        </w:trPr>
        <w:tc>
          <w:tcPr>
            <w:tcW w:w="356" w:type="pct"/>
            <w:tcBorders>
              <w:top w:val="nil"/>
              <w:left w:val="single" w:sz="8" w:space="0" w:color="auto"/>
              <w:bottom w:val="single" w:sz="4" w:space="0" w:color="auto"/>
              <w:right w:val="nil"/>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iCs/>
                <w:color w:val="000000"/>
                <w:w w:val="95"/>
                <w:sz w:val="26"/>
                <w:szCs w:val="26"/>
              </w:rPr>
            </w:pPr>
            <w:r w:rsidRPr="00AE3D0E">
              <w:rPr>
                <w:rFonts w:eastAsia="SimSun" w:cs="Times New Roman"/>
                <w:b/>
                <w:bCs/>
                <w:iCs/>
                <w:color w:val="000000"/>
                <w:w w:val="95"/>
                <w:sz w:val="26"/>
                <w:szCs w:val="26"/>
              </w:rPr>
              <w:t>I</w:t>
            </w:r>
          </w:p>
        </w:tc>
        <w:tc>
          <w:tcPr>
            <w:tcW w:w="2449" w:type="pct"/>
            <w:tcBorders>
              <w:top w:val="nil"/>
              <w:left w:val="single" w:sz="8" w:space="0" w:color="auto"/>
              <w:bottom w:val="single" w:sz="4" w:space="0" w:color="auto"/>
              <w:right w:val="nil"/>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bCs/>
                <w:iCs/>
                <w:color w:val="000000"/>
                <w:w w:val="95"/>
                <w:sz w:val="26"/>
                <w:szCs w:val="26"/>
              </w:rPr>
            </w:pPr>
            <w:r w:rsidRPr="00AE3D0E">
              <w:rPr>
                <w:rFonts w:eastAsia="SimSun" w:cs="Times New Roman"/>
                <w:b/>
                <w:bCs/>
                <w:iCs/>
                <w:color w:val="000000"/>
                <w:w w:val="95"/>
                <w:sz w:val="26"/>
                <w:szCs w:val="26"/>
              </w:rPr>
              <w:t>Số học sinh chia theo hạnh kiểm</w:t>
            </w:r>
          </w:p>
        </w:tc>
        <w:tc>
          <w:tcPr>
            <w:tcW w:w="456" w:type="pct"/>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DC0619" w:rsidRDefault="00AE3D0E" w:rsidP="00DC0619">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lang w:val="vi-VN"/>
              </w:rPr>
              <w:t>6</w:t>
            </w:r>
            <w:r w:rsidR="00DC0619">
              <w:rPr>
                <w:rFonts w:eastAsia="SimSun" w:cs="Times New Roman"/>
                <w:b/>
                <w:bCs/>
                <w:color w:val="000000"/>
                <w:w w:val="95"/>
                <w:sz w:val="26"/>
                <w:szCs w:val="26"/>
              </w:rPr>
              <w:t>97</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C0619" w:rsidRDefault="00DC0619" w:rsidP="00AE3D0E">
            <w:pPr>
              <w:spacing w:after="0" w:line="276" w:lineRule="auto"/>
              <w:jc w:val="center"/>
              <w:rPr>
                <w:rFonts w:eastAsia="SimSun" w:cs="Times New Roman"/>
                <w:b/>
                <w:bCs/>
                <w:color w:val="000000"/>
                <w:w w:val="95"/>
                <w:sz w:val="26"/>
                <w:szCs w:val="26"/>
              </w:rPr>
            </w:pPr>
            <w:r>
              <w:rPr>
                <w:rFonts w:eastAsia="SimSun" w:cs="Times New Roman"/>
                <w:b/>
                <w:bCs/>
                <w:color w:val="000000"/>
                <w:w w:val="95"/>
                <w:sz w:val="26"/>
                <w:szCs w:val="26"/>
              </w:rPr>
              <w:t>205</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C0619" w:rsidRDefault="00AE3D0E" w:rsidP="00DC0619">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lang w:val="vi-VN"/>
              </w:rPr>
              <w:t>1</w:t>
            </w:r>
            <w:r w:rsidR="00DC0619">
              <w:rPr>
                <w:rFonts w:eastAsia="SimSun" w:cs="Times New Roman"/>
                <w:b/>
                <w:bCs/>
                <w:color w:val="000000"/>
                <w:w w:val="95"/>
                <w:sz w:val="26"/>
                <w:szCs w:val="26"/>
              </w:rPr>
              <w:t>62</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C0619" w:rsidRDefault="00AE3D0E" w:rsidP="00DC0619">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lang w:val="vi-VN"/>
              </w:rPr>
              <w:t>1</w:t>
            </w:r>
            <w:r w:rsidR="00DC0619">
              <w:rPr>
                <w:rFonts w:eastAsia="SimSun" w:cs="Times New Roman"/>
                <w:b/>
                <w:bCs/>
                <w:color w:val="000000"/>
                <w:w w:val="95"/>
                <w:sz w:val="26"/>
                <w:szCs w:val="26"/>
              </w:rPr>
              <w:t>62</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DC0619" w:rsidRDefault="00AE3D0E" w:rsidP="00DC0619">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lang w:val="vi-VN"/>
              </w:rPr>
              <w:t>16</w:t>
            </w:r>
            <w:r w:rsidR="00DC0619">
              <w:rPr>
                <w:rFonts w:eastAsia="SimSun" w:cs="Times New Roman"/>
                <w:b/>
                <w:bCs/>
                <w:color w:val="000000"/>
                <w:w w:val="95"/>
                <w:sz w:val="26"/>
                <w:szCs w:val="26"/>
              </w:rPr>
              <w:t>8</w:t>
            </w:r>
          </w:p>
        </w:tc>
      </w:tr>
      <w:tr w:rsidR="00AE3D0E" w:rsidRPr="00AE3D0E" w:rsidTr="0071279B">
        <w:trPr>
          <w:trHeight w:val="315"/>
        </w:trPr>
        <w:tc>
          <w:tcPr>
            <w:tcW w:w="356" w:type="pct"/>
            <w:tcBorders>
              <w:top w:val="nil"/>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1</w:t>
            </w:r>
          </w:p>
        </w:tc>
        <w:tc>
          <w:tcPr>
            <w:tcW w:w="2449" w:type="pct"/>
            <w:tcBorders>
              <w:top w:val="nil"/>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Tốt</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CF549D" w:rsidP="00162530">
            <w:pPr>
              <w:spacing w:after="0" w:line="276" w:lineRule="auto"/>
              <w:jc w:val="center"/>
              <w:rPr>
                <w:rFonts w:eastAsia="SimSun" w:cs="Times New Roman"/>
                <w:b/>
                <w:bCs/>
                <w:color w:val="000000"/>
                <w:w w:val="95"/>
                <w:sz w:val="26"/>
                <w:szCs w:val="26"/>
                <w:lang w:val="vi-VN"/>
              </w:rPr>
            </w:pPr>
            <w:r>
              <w:rPr>
                <w:rFonts w:eastAsia="SimSun" w:cs="Times New Roman"/>
                <w:b/>
                <w:bCs/>
                <w:color w:val="000000"/>
                <w:w w:val="95"/>
                <w:sz w:val="26"/>
                <w:szCs w:val="26"/>
                <w:lang w:val="vi-VN"/>
              </w:rPr>
              <w:t>6</w:t>
            </w:r>
            <w:r w:rsidR="00162530">
              <w:rPr>
                <w:rFonts w:eastAsia="SimSun" w:cs="Times New Roman"/>
                <w:b/>
                <w:bCs/>
                <w:color w:val="000000"/>
                <w:w w:val="95"/>
                <w:sz w:val="26"/>
                <w:szCs w:val="26"/>
              </w:rPr>
              <w:t>47</w:t>
            </w:r>
            <w:r w:rsidR="005A24C4">
              <w:rPr>
                <w:rFonts w:eastAsia="SimSun" w:cs="Times New Roman"/>
                <w:b/>
                <w:bCs/>
                <w:color w:val="000000"/>
                <w:w w:val="95"/>
                <w:sz w:val="26"/>
                <w:szCs w:val="26"/>
              </w:rPr>
              <w:t xml:space="preserve"> </w:t>
            </w:r>
            <w:r w:rsidR="00AE3D0E" w:rsidRPr="00AE3D0E">
              <w:rPr>
                <w:rFonts w:eastAsia="SimSun" w:cs="Times New Roman"/>
                <w:b/>
                <w:bCs/>
                <w:color w:val="000000"/>
                <w:w w:val="95"/>
                <w:sz w:val="20"/>
                <w:szCs w:val="20"/>
                <w:lang w:val="vi-VN"/>
              </w:rPr>
              <w:t>(</w:t>
            </w:r>
            <w:r w:rsidR="00162530">
              <w:rPr>
                <w:rFonts w:eastAsia="SimSun" w:cs="Times New Roman"/>
                <w:b/>
                <w:bCs/>
                <w:color w:val="000000"/>
                <w:w w:val="95"/>
                <w:sz w:val="20"/>
                <w:szCs w:val="20"/>
              </w:rPr>
              <w:t>92,8</w:t>
            </w:r>
            <w:r w:rsidR="00AE3D0E"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34063" w:rsidP="00134063">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190</w:t>
            </w:r>
            <w:r w:rsidR="005A24C4">
              <w:rPr>
                <w:rFonts w:eastAsia="SimSun" w:cs="Times New Roman"/>
                <w:color w:val="000000"/>
                <w:w w:val="95"/>
                <w:sz w:val="26"/>
                <w:szCs w:val="26"/>
              </w:rPr>
              <w:t xml:space="preserve"> </w:t>
            </w:r>
            <w:r w:rsidR="00AE3D0E" w:rsidRPr="00AE3D0E">
              <w:rPr>
                <w:rFonts w:eastAsia="SimSun" w:cs="Times New Roman"/>
                <w:color w:val="000000"/>
                <w:w w:val="95"/>
                <w:sz w:val="18"/>
                <w:szCs w:val="18"/>
                <w:lang w:val="vi-VN"/>
              </w:rPr>
              <w:t>(9</w:t>
            </w:r>
            <w:r>
              <w:rPr>
                <w:rFonts w:eastAsia="SimSun" w:cs="Times New Roman"/>
                <w:color w:val="000000"/>
                <w:w w:val="95"/>
                <w:sz w:val="18"/>
                <w:szCs w:val="18"/>
              </w:rPr>
              <w:t>2,6</w:t>
            </w:r>
            <w:r w:rsidR="00AE3D0E" w:rsidRPr="00AE3D0E">
              <w:rPr>
                <w:rFonts w:eastAsia="SimSun" w:cs="Times New Roman"/>
                <w:color w:val="000000"/>
                <w:w w:val="95"/>
                <w:sz w:val="18"/>
                <w:szCs w:val="18"/>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CF549D">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1</w:t>
            </w:r>
            <w:r w:rsidR="00CF549D">
              <w:rPr>
                <w:rFonts w:eastAsia="SimSun" w:cs="Times New Roman"/>
                <w:color w:val="000000"/>
                <w:w w:val="95"/>
                <w:sz w:val="26"/>
                <w:szCs w:val="26"/>
                <w:lang w:val="vi-VN"/>
              </w:rPr>
              <w:t>52</w:t>
            </w:r>
            <w:r w:rsidR="005A24C4">
              <w:rPr>
                <w:rFonts w:eastAsia="SimSun" w:cs="Times New Roman"/>
                <w:color w:val="000000"/>
                <w:w w:val="95"/>
                <w:sz w:val="26"/>
                <w:szCs w:val="26"/>
              </w:rPr>
              <w:t xml:space="preserve"> </w:t>
            </w:r>
            <w:r w:rsidR="00134063">
              <w:rPr>
                <w:rFonts w:eastAsia="SimSun" w:cs="Times New Roman"/>
                <w:color w:val="000000"/>
                <w:w w:val="95"/>
                <w:sz w:val="18"/>
                <w:szCs w:val="18"/>
                <w:lang w:val="vi-VN"/>
              </w:rPr>
              <w:t>(</w:t>
            </w:r>
            <w:r w:rsidR="00CF549D">
              <w:rPr>
                <w:rFonts w:eastAsia="SimSun" w:cs="Times New Roman"/>
                <w:color w:val="000000"/>
                <w:w w:val="95"/>
                <w:sz w:val="18"/>
                <w:szCs w:val="18"/>
              </w:rPr>
              <w:t>93</w:t>
            </w:r>
            <w:r w:rsidR="00511243">
              <w:rPr>
                <w:rFonts w:eastAsia="SimSun" w:cs="Times New Roman"/>
                <w:color w:val="000000"/>
                <w:w w:val="95"/>
                <w:sz w:val="18"/>
                <w:szCs w:val="18"/>
              </w:rPr>
              <w:t>,</w:t>
            </w:r>
            <w:r w:rsidR="00CF549D">
              <w:rPr>
                <w:rFonts w:eastAsia="SimSun" w:cs="Times New Roman"/>
                <w:color w:val="000000"/>
                <w:w w:val="95"/>
                <w:sz w:val="18"/>
                <w:szCs w:val="18"/>
              </w:rPr>
              <w:t>8</w:t>
            </w:r>
            <w:r w:rsidRPr="00AE3D0E">
              <w:rPr>
                <w:rFonts w:eastAsia="SimSun" w:cs="Times New Roman"/>
                <w:color w:val="000000"/>
                <w:w w:val="95"/>
                <w:sz w:val="18"/>
                <w:szCs w:val="18"/>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5A24C4" w:rsidRDefault="00AE3D0E" w:rsidP="00CF549D">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lang w:val="vi-VN"/>
              </w:rPr>
              <w:t>15</w:t>
            </w:r>
            <w:r w:rsidR="00CF549D">
              <w:rPr>
                <w:rFonts w:eastAsia="SimSun" w:cs="Times New Roman"/>
                <w:color w:val="000000"/>
                <w:w w:val="95"/>
                <w:sz w:val="26"/>
                <w:szCs w:val="26"/>
              </w:rPr>
              <w:t>0</w:t>
            </w:r>
            <w:r w:rsidR="005A24C4">
              <w:rPr>
                <w:rFonts w:eastAsia="SimSun" w:cs="Times New Roman"/>
                <w:color w:val="000000"/>
                <w:w w:val="95"/>
                <w:sz w:val="26"/>
                <w:szCs w:val="26"/>
              </w:rPr>
              <w:t xml:space="preserve">  </w:t>
            </w:r>
          </w:p>
          <w:p w:rsidR="00AE3D0E" w:rsidRPr="00AE3D0E" w:rsidRDefault="00134063" w:rsidP="00CF549D">
            <w:pPr>
              <w:spacing w:after="0" w:line="276" w:lineRule="auto"/>
              <w:jc w:val="center"/>
              <w:rPr>
                <w:rFonts w:eastAsia="SimSun" w:cs="Times New Roman"/>
                <w:color w:val="000000"/>
                <w:w w:val="95"/>
                <w:sz w:val="26"/>
                <w:szCs w:val="26"/>
                <w:lang w:val="vi-VN"/>
              </w:rPr>
            </w:pPr>
            <w:r>
              <w:rPr>
                <w:rFonts w:eastAsia="SimSun" w:cs="Times New Roman"/>
                <w:color w:val="000000"/>
                <w:w w:val="95"/>
                <w:sz w:val="18"/>
                <w:szCs w:val="18"/>
                <w:lang w:val="vi-VN"/>
              </w:rPr>
              <w:t>(92</w:t>
            </w:r>
            <w:r w:rsidR="00AE3D0E" w:rsidRPr="00AE3D0E">
              <w:rPr>
                <w:rFonts w:eastAsia="SimSun" w:cs="Times New Roman"/>
                <w:color w:val="000000"/>
                <w:w w:val="95"/>
                <w:sz w:val="18"/>
                <w:szCs w:val="18"/>
                <w:lang w:val="vi-VN"/>
              </w:rPr>
              <w:t>,</w:t>
            </w:r>
            <w:r w:rsidR="00CF549D">
              <w:rPr>
                <w:rFonts w:eastAsia="SimSun" w:cs="Times New Roman"/>
                <w:color w:val="000000"/>
                <w:w w:val="95"/>
                <w:sz w:val="18"/>
                <w:szCs w:val="18"/>
              </w:rPr>
              <w:t>5</w:t>
            </w:r>
            <w:r w:rsidR="00AE3D0E" w:rsidRPr="00AE3D0E">
              <w:rPr>
                <w:rFonts w:eastAsia="SimSun" w:cs="Times New Roman"/>
                <w:color w:val="000000"/>
                <w:w w:val="95"/>
                <w:sz w:val="18"/>
                <w:szCs w:val="18"/>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511243">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1</w:t>
            </w:r>
            <w:r w:rsidR="00511243">
              <w:rPr>
                <w:rFonts w:eastAsia="SimSun" w:cs="Times New Roman"/>
                <w:color w:val="000000"/>
                <w:w w:val="95"/>
                <w:sz w:val="26"/>
                <w:szCs w:val="26"/>
              </w:rPr>
              <w:t>55</w:t>
            </w:r>
            <w:r w:rsidR="005A24C4">
              <w:rPr>
                <w:rFonts w:eastAsia="SimSun" w:cs="Times New Roman"/>
                <w:color w:val="000000"/>
                <w:w w:val="95"/>
                <w:sz w:val="26"/>
                <w:szCs w:val="26"/>
              </w:rPr>
              <w:t xml:space="preserve"> </w:t>
            </w:r>
            <w:r w:rsidRPr="00AE3D0E">
              <w:rPr>
                <w:rFonts w:eastAsia="SimSun" w:cs="Times New Roman"/>
                <w:color w:val="000000"/>
                <w:w w:val="95"/>
                <w:sz w:val="18"/>
                <w:szCs w:val="18"/>
                <w:lang w:val="vi-VN"/>
              </w:rPr>
              <w:t>(</w:t>
            </w:r>
            <w:r w:rsidR="00134063">
              <w:rPr>
                <w:rFonts w:eastAsia="SimSun" w:cs="Times New Roman"/>
                <w:color w:val="000000"/>
                <w:w w:val="95"/>
                <w:sz w:val="18"/>
                <w:szCs w:val="18"/>
              </w:rPr>
              <w:t>92,</w:t>
            </w:r>
            <w:r w:rsidR="00511243">
              <w:rPr>
                <w:rFonts w:eastAsia="SimSun" w:cs="Times New Roman"/>
                <w:color w:val="000000"/>
                <w:w w:val="95"/>
                <w:sz w:val="18"/>
                <w:szCs w:val="18"/>
              </w:rPr>
              <w:t>3</w:t>
            </w:r>
            <w:r w:rsidRPr="00AE3D0E">
              <w:rPr>
                <w:rFonts w:eastAsia="SimSun" w:cs="Times New Roman"/>
                <w:color w:val="000000"/>
                <w:w w:val="95"/>
                <w:sz w:val="18"/>
                <w:szCs w:val="18"/>
                <w:lang w:val="vi-VN"/>
              </w:rPr>
              <w:t>%)</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2</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Khá</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62530" w:rsidRDefault="00162530" w:rsidP="00AE3D0E">
            <w:pPr>
              <w:spacing w:after="0" w:line="276" w:lineRule="auto"/>
              <w:jc w:val="center"/>
              <w:rPr>
                <w:rFonts w:eastAsia="SimSun" w:cs="Times New Roman"/>
                <w:b/>
                <w:bCs/>
                <w:color w:val="000000"/>
                <w:w w:val="95"/>
                <w:sz w:val="26"/>
                <w:szCs w:val="26"/>
              </w:rPr>
            </w:pPr>
            <w:r>
              <w:rPr>
                <w:rFonts w:eastAsia="SimSun" w:cs="Times New Roman"/>
                <w:b/>
                <w:bCs/>
                <w:color w:val="000000"/>
                <w:w w:val="95"/>
                <w:sz w:val="26"/>
                <w:szCs w:val="26"/>
              </w:rPr>
              <w:t>39</w:t>
            </w:r>
          </w:p>
          <w:p w:rsidR="00AE3D0E" w:rsidRPr="00AE3D0E" w:rsidRDefault="00AE3D0E" w:rsidP="00162530">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0"/>
                <w:szCs w:val="20"/>
                <w:lang w:val="vi-VN"/>
              </w:rPr>
              <w:t>(</w:t>
            </w:r>
            <w:r w:rsidR="00162530">
              <w:rPr>
                <w:rFonts w:eastAsia="SimSun" w:cs="Times New Roman"/>
                <w:b/>
                <w:bCs/>
                <w:color w:val="000000"/>
                <w:w w:val="95"/>
                <w:sz w:val="20"/>
                <w:szCs w:val="20"/>
              </w:rPr>
              <w:t>5,6</w:t>
            </w:r>
            <w:r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62530"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 xml:space="preserve">12 </w:t>
            </w:r>
          </w:p>
          <w:p w:rsidR="00AE3D0E" w:rsidRPr="00AE3D0E" w:rsidRDefault="00AE3D0E" w:rsidP="00162530">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w:t>
            </w:r>
            <w:r w:rsidR="00162530">
              <w:rPr>
                <w:rFonts w:eastAsia="SimSun" w:cs="Times New Roman"/>
                <w:color w:val="000000"/>
                <w:w w:val="95"/>
                <w:sz w:val="20"/>
                <w:szCs w:val="20"/>
              </w:rPr>
              <w:t>5,9</w:t>
            </w:r>
            <w:r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62530" w:rsidRDefault="00162530"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8</w:t>
            </w:r>
          </w:p>
          <w:p w:rsidR="00AE3D0E" w:rsidRPr="00AE3D0E" w:rsidRDefault="00162530" w:rsidP="00162530">
            <w:pPr>
              <w:spacing w:after="0" w:line="276" w:lineRule="auto"/>
              <w:jc w:val="center"/>
              <w:rPr>
                <w:rFonts w:eastAsia="SimSun" w:cs="Times New Roman"/>
                <w:color w:val="000000"/>
                <w:w w:val="95"/>
                <w:sz w:val="26"/>
                <w:szCs w:val="26"/>
                <w:lang w:val="vi-VN"/>
              </w:rPr>
            </w:pPr>
            <w:r>
              <w:rPr>
                <w:rFonts w:eastAsia="SimSun" w:cs="Times New Roman"/>
                <w:color w:val="000000"/>
                <w:w w:val="95"/>
                <w:sz w:val="18"/>
                <w:szCs w:val="18"/>
                <w:lang w:val="vi-VN"/>
              </w:rPr>
              <w:t>(5</w:t>
            </w:r>
            <w:r w:rsidR="00AE3D0E" w:rsidRPr="00AE3D0E">
              <w:rPr>
                <w:rFonts w:eastAsia="SimSun" w:cs="Times New Roman"/>
                <w:color w:val="000000"/>
                <w:w w:val="95"/>
                <w:sz w:val="18"/>
                <w:szCs w:val="18"/>
                <w:lang w:val="vi-VN"/>
              </w:rPr>
              <w:t>,</w:t>
            </w:r>
            <w:r>
              <w:rPr>
                <w:rFonts w:eastAsia="SimSun" w:cs="Times New Roman"/>
                <w:color w:val="000000"/>
                <w:w w:val="95"/>
                <w:sz w:val="18"/>
                <w:szCs w:val="18"/>
              </w:rPr>
              <w:t>0</w:t>
            </w:r>
            <w:r w:rsidR="00AE3D0E" w:rsidRPr="00AE3D0E">
              <w:rPr>
                <w:rFonts w:eastAsia="SimSun" w:cs="Times New Roman"/>
                <w:color w:val="000000"/>
                <w:w w:val="95"/>
                <w:sz w:val="18"/>
                <w:szCs w:val="18"/>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62530" w:rsidP="00162530">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8</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w:t>
            </w:r>
            <w:r>
              <w:rPr>
                <w:rFonts w:eastAsia="SimSun" w:cs="Times New Roman"/>
                <w:color w:val="000000"/>
                <w:w w:val="95"/>
                <w:sz w:val="20"/>
                <w:szCs w:val="20"/>
              </w:rPr>
              <w:t>5,0</w:t>
            </w:r>
            <w:r w:rsidR="00AE3D0E"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CF549D" w:rsidRDefault="00AE3D0E" w:rsidP="00CF549D">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lang w:val="vi-VN"/>
              </w:rPr>
              <w:t>1</w:t>
            </w:r>
            <w:r w:rsidR="00CF549D">
              <w:rPr>
                <w:rFonts w:eastAsia="SimSun" w:cs="Times New Roman"/>
                <w:color w:val="000000"/>
                <w:w w:val="95"/>
                <w:sz w:val="26"/>
                <w:szCs w:val="26"/>
              </w:rPr>
              <w:t>1</w:t>
            </w:r>
          </w:p>
          <w:p w:rsidR="00AE3D0E" w:rsidRPr="00AE3D0E" w:rsidRDefault="00AE3D0E" w:rsidP="00CF549D">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w:t>
            </w:r>
            <w:r w:rsidR="00CF549D">
              <w:rPr>
                <w:rFonts w:eastAsia="SimSun" w:cs="Times New Roman"/>
                <w:color w:val="000000"/>
                <w:w w:val="95"/>
                <w:sz w:val="20"/>
                <w:szCs w:val="20"/>
              </w:rPr>
              <w:t>6,5</w:t>
            </w:r>
            <w:r w:rsidRPr="00AE3D0E">
              <w:rPr>
                <w:rFonts w:eastAsia="SimSun" w:cs="Times New Roman"/>
                <w:color w:val="000000"/>
                <w:w w:val="95"/>
                <w:sz w:val="20"/>
                <w:szCs w:val="20"/>
                <w:lang w:val="vi-VN"/>
              </w:rPr>
              <w:t>%)</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3</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Trung bình</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62530" w:rsidP="00162530">
            <w:pPr>
              <w:spacing w:after="0" w:line="276" w:lineRule="auto"/>
              <w:jc w:val="center"/>
              <w:rPr>
                <w:rFonts w:eastAsia="SimSun" w:cs="Times New Roman"/>
                <w:b/>
                <w:bCs/>
                <w:color w:val="000000"/>
                <w:w w:val="95"/>
                <w:sz w:val="26"/>
                <w:szCs w:val="26"/>
                <w:lang w:val="vi-VN"/>
              </w:rPr>
            </w:pPr>
            <w:r>
              <w:rPr>
                <w:rFonts w:eastAsia="SimSun" w:cs="Times New Roman"/>
                <w:b/>
                <w:bCs/>
                <w:color w:val="000000"/>
                <w:w w:val="95"/>
                <w:sz w:val="26"/>
                <w:szCs w:val="26"/>
              </w:rPr>
              <w:t>11</w:t>
            </w:r>
            <w:r w:rsidR="00AE3D0E" w:rsidRPr="00AE3D0E">
              <w:rPr>
                <w:rFonts w:eastAsia="SimSun" w:cs="Times New Roman"/>
                <w:b/>
                <w:bCs/>
                <w:color w:val="000000"/>
                <w:w w:val="95"/>
                <w:sz w:val="20"/>
                <w:szCs w:val="20"/>
                <w:lang w:val="vi-VN"/>
              </w:rPr>
              <w:t>(</w:t>
            </w:r>
            <w:r>
              <w:rPr>
                <w:rFonts w:eastAsia="SimSun" w:cs="Times New Roman"/>
                <w:b/>
                <w:bCs/>
                <w:color w:val="000000"/>
                <w:w w:val="95"/>
                <w:sz w:val="20"/>
                <w:szCs w:val="20"/>
              </w:rPr>
              <w:t>1,6</w:t>
            </w:r>
            <w:r w:rsidR="00AE3D0E"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62530"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3</w:t>
            </w:r>
          </w:p>
          <w:p w:rsidR="00AE3D0E" w:rsidRPr="00AE3D0E" w:rsidRDefault="00162530"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0"/>
                <w:szCs w:val="20"/>
                <w:lang w:val="vi-VN"/>
              </w:rPr>
              <w:t>(1,5</w:t>
            </w:r>
            <w:r w:rsidR="00AE3D0E"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62530"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2</w:t>
            </w:r>
          </w:p>
          <w:p w:rsidR="00AE3D0E" w:rsidRPr="00AE3D0E" w:rsidRDefault="00AE3D0E" w:rsidP="00162530">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w:t>
            </w:r>
            <w:r w:rsidR="00162530">
              <w:rPr>
                <w:rFonts w:eastAsia="SimSun" w:cs="Times New Roman"/>
                <w:color w:val="000000"/>
                <w:w w:val="95"/>
                <w:sz w:val="20"/>
                <w:szCs w:val="20"/>
              </w:rPr>
              <w:t>1,2</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CF549D" w:rsidP="00CF549D">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4</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w:t>
            </w:r>
            <w:r>
              <w:rPr>
                <w:rFonts w:eastAsia="SimSun" w:cs="Times New Roman"/>
                <w:color w:val="000000"/>
                <w:w w:val="95"/>
                <w:sz w:val="20"/>
                <w:szCs w:val="20"/>
              </w:rPr>
              <w:t>2,5</w:t>
            </w:r>
            <w:r w:rsidR="00AE3D0E"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CF549D" w:rsidRDefault="00CF549D"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2</w:t>
            </w:r>
          </w:p>
          <w:p w:rsidR="00AE3D0E" w:rsidRPr="00AE3D0E" w:rsidRDefault="00AE3D0E" w:rsidP="00CF549D">
            <w:pPr>
              <w:spacing w:after="0" w:line="276" w:lineRule="auto"/>
              <w:jc w:val="center"/>
              <w:rPr>
                <w:rFonts w:eastAsia="SimSun" w:cs="Times New Roman"/>
                <w:color w:val="000000"/>
                <w:w w:val="95"/>
                <w:sz w:val="20"/>
                <w:szCs w:val="20"/>
                <w:lang w:val="vi-VN"/>
              </w:rPr>
            </w:pPr>
            <w:r w:rsidRPr="00AE3D0E">
              <w:rPr>
                <w:rFonts w:eastAsia="SimSun" w:cs="Times New Roman"/>
                <w:color w:val="000000"/>
                <w:w w:val="95"/>
                <w:sz w:val="20"/>
                <w:szCs w:val="20"/>
                <w:lang w:val="vi-VN"/>
              </w:rPr>
              <w:t>(</w:t>
            </w:r>
            <w:r w:rsidR="00CF549D">
              <w:rPr>
                <w:rFonts w:eastAsia="SimSun" w:cs="Times New Roman"/>
                <w:color w:val="000000"/>
                <w:w w:val="95"/>
                <w:sz w:val="20"/>
                <w:szCs w:val="20"/>
              </w:rPr>
              <w:t>1,2</w:t>
            </w:r>
            <w:r w:rsidRPr="00AE3D0E">
              <w:rPr>
                <w:rFonts w:eastAsia="SimSun" w:cs="Times New Roman"/>
                <w:color w:val="000000"/>
                <w:w w:val="95"/>
                <w:sz w:val="20"/>
                <w:szCs w:val="20"/>
                <w:lang w:val="vi-VN"/>
              </w:rPr>
              <w:t>%)</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4</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Yếu</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15"/>
        </w:trPr>
        <w:tc>
          <w:tcPr>
            <w:tcW w:w="356" w:type="pct"/>
            <w:tcBorders>
              <w:top w:val="nil"/>
              <w:left w:val="single" w:sz="8" w:space="0" w:color="auto"/>
              <w:bottom w:val="single" w:sz="4" w:space="0" w:color="auto"/>
              <w:right w:val="nil"/>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iCs/>
                <w:color w:val="000000"/>
                <w:w w:val="95"/>
                <w:sz w:val="26"/>
                <w:szCs w:val="26"/>
              </w:rPr>
            </w:pPr>
            <w:r w:rsidRPr="00AE3D0E">
              <w:rPr>
                <w:rFonts w:eastAsia="SimSun" w:cs="Times New Roman"/>
                <w:b/>
                <w:bCs/>
                <w:iCs/>
                <w:color w:val="000000"/>
                <w:w w:val="95"/>
                <w:sz w:val="26"/>
                <w:szCs w:val="26"/>
              </w:rPr>
              <w:t>II</w:t>
            </w:r>
          </w:p>
        </w:tc>
        <w:tc>
          <w:tcPr>
            <w:tcW w:w="2449" w:type="pct"/>
            <w:tcBorders>
              <w:top w:val="nil"/>
              <w:left w:val="single" w:sz="8" w:space="0" w:color="auto"/>
              <w:bottom w:val="single" w:sz="4" w:space="0" w:color="auto"/>
              <w:right w:val="nil"/>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bCs/>
                <w:iCs/>
                <w:color w:val="000000"/>
                <w:w w:val="95"/>
                <w:sz w:val="26"/>
                <w:szCs w:val="26"/>
              </w:rPr>
            </w:pPr>
            <w:r w:rsidRPr="00AE3D0E">
              <w:rPr>
                <w:rFonts w:eastAsia="SimSun" w:cs="Times New Roman"/>
                <w:b/>
                <w:bCs/>
                <w:iCs/>
                <w:color w:val="000000"/>
                <w:w w:val="95"/>
                <w:sz w:val="26"/>
                <w:szCs w:val="26"/>
              </w:rPr>
              <w:t>Số học sinh chia theo học lực</w:t>
            </w:r>
          </w:p>
        </w:tc>
        <w:tc>
          <w:tcPr>
            <w:tcW w:w="456" w:type="pct"/>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r>
      <w:tr w:rsidR="00AE3D0E" w:rsidRPr="00AE3D0E" w:rsidTr="0071279B">
        <w:trPr>
          <w:trHeight w:val="315"/>
        </w:trPr>
        <w:tc>
          <w:tcPr>
            <w:tcW w:w="356" w:type="pct"/>
            <w:tcBorders>
              <w:top w:val="nil"/>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1</w:t>
            </w:r>
          </w:p>
        </w:tc>
        <w:tc>
          <w:tcPr>
            <w:tcW w:w="2449" w:type="pct"/>
            <w:tcBorders>
              <w:top w:val="nil"/>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Giỏi</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4C36A6">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1</w:t>
            </w:r>
            <w:r w:rsidR="004C36A6">
              <w:rPr>
                <w:rFonts w:eastAsia="SimSun" w:cs="Times New Roman"/>
                <w:b/>
                <w:bCs/>
                <w:color w:val="000000"/>
                <w:w w:val="95"/>
                <w:sz w:val="26"/>
                <w:szCs w:val="26"/>
              </w:rPr>
              <w:t>96</w:t>
            </w:r>
            <w:r w:rsidR="005A24C4">
              <w:rPr>
                <w:rFonts w:eastAsia="SimSun" w:cs="Times New Roman"/>
                <w:b/>
                <w:bCs/>
                <w:color w:val="000000"/>
                <w:w w:val="95"/>
                <w:sz w:val="26"/>
                <w:szCs w:val="26"/>
              </w:rPr>
              <w:t xml:space="preserve"> </w:t>
            </w:r>
            <w:r w:rsidRPr="00AE3D0E">
              <w:rPr>
                <w:rFonts w:eastAsia="SimSun" w:cs="Times New Roman"/>
                <w:b/>
                <w:bCs/>
                <w:color w:val="000000"/>
                <w:w w:val="95"/>
                <w:sz w:val="20"/>
                <w:szCs w:val="20"/>
                <w:lang w:val="vi-VN"/>
              </w:rPr>
              <w:t>(2</w:t>
            </w:r>
            <w:r w:rsidR="004C36A6">
              <w:rPr>
                <w:rFonts w:eastAsia="SimSun" w:cs="Times New Roman"/>
                <w:b/>
                <w:bCs/>
                <w:color w:val="000000"/>
                <w:w w:val="95"/>
                <w:sz w:val="20"/>
                <w:szCs w:val="20"/>
              </w:rPr>
              <w:t>8,1</w:t>
            </w:r>
            <w:r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134063" w:rsidP="00134063">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55</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(2</w:t>
            </w:r>
            <w:r>
              <w:rPr>
                <w:rFonts w:eastAsia="SimSun" w:cs="Times New Roman"/>
                <w:color w:val="000000"/>
                <w:w w:val="95"/>
                <w:sz w:val="20"/>
                <w:szCs w:val="20"/>
              </w:rPr>
              <w:t>6</w:t>
            </w:r>
            <w:r w:rsidR="00AE3D0E" w:rsidRPr="00AE3D0E">
              <w:rPr>
                <w:rFonts w:eastAsia="SimSun" w:cs="Times New Roman"/>
                <w:color w:val="000000"/>
                <w:w w:val="95"/>
                <w:sz w:val="20"/>
                <w:szCs w:val="20"/>
                <w:lang w:val="vi-VN"/>
              </w:rPr>
              <w:t>,</w:t>
            </w:r>
            <w:r>
              <w:rPr>
                <w:rFonts w:eastAsia="SimSun" w:cs="Times New Roman"/>
                <w:color w:val="000000"/>
                <w:w w:val="95"/>
                <w:sz w:val="20"/>
                <w:szCs w:val="20"/>
              </w:rPr>
              <w:t>8</w:t>
            </w:r>
            <w:r w:rsidR="00AE3D0E"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4C36A6"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lang w:val="vi-VN"/>
              </w:rPr>
              <w:t>45</w:t>
            </w:r>
          </w:p>
          <w:p w:rsidR="00AE3D0E" w:rsidRPr="00AE3D0E" w:rsidRDefault="00AE3D0E" w:rsidP="004C36A6">
            <w:pPr>
              <w:spacing w:after="0" w:line="276" w:lineRule="auto"/>
              <w:jc w:val="center"/>
              <w:rPr>
                <w:rFonts w:eastAsia="SimSun" w:cs="Times New Roman"/>
                <w:color w:val="000000"/>
                <w:w w:val="95"/>
                <w:sz w:val="20"/>
                <w:szCs w:val="20"/>
                <w:lang w:val="vi-VN"/>
              </w:rPr>
            </w:pPr>
            <w:r w:rsidRPr="00AE3D0E">
              <w:rPr>
                <w:rFonts w:eastAsia="SimSun" w:cs="Times New Roman"/>
                <w:color w:val="000000"/>
                <w:w w:val="95"/>
                <w:sz w:val="20"/>
                <w:szCs w:val="20"/>
                <w:lang w:val="vi-VN"/>
              </w:rPr>
              <w:t>(</w:t>
            </w:r>
            <w:r w:rsidR="004C36A6">
              <w:rPr>
                <w:rFonts w:eastAsia="SimSun" w:cs="Times New Roman"/>
                <w:color w:val="000000"/>
                <w:w w:val="95"/>
                <w:sz w:val="20"/>
                <w:szCs w:val="20"/>
              </w:rPr>
              <w:t>27,8</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4C36A6">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4</w:t>
            </w:r>
            <w:r w:rsidR="004C36A6">
              <w:rPr>
                <w:rFonts w:eastAsia="SimSun" w:cs="Times New Roman"/>
                <w:color w:val="000000"/>
                <w:w w:val="95"/>
                <w:sz w:val="26"/>
                <w:szCs w:val="26"/>
              </w:rPr>
              <w:t>5</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w:t>
            </w:r>
            <w:r w:rsidR="004C36A6">
              <w:rPr>
                <w:rFonts w:eastAsia="SimSun" w:cs="Times New Roman"/>
                <w:color w:val="000000"/>
                <w:w w:val="95"/>
                <w:sz w:val="20"/>
                <w:szCs w:val="20"/>
              </w:rPr>
              <w:t>27,8</w:t>
            </w:r>
            <w:r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4C36A6" w:rsidP="004C36A6">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51</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w:t>
            </w:r>
            <w:r w:rsidR="0071279B">
              <w:rPr>
                <w:rFonts w:eastAsia="SimSun" w:cs="Times New Roman"/>
                <w:color w:val="000000"/>
                <w:w w:val="95"/>
                <w:sz w:val="20"/>
                <w:szCs w:val="20"/>
              </w:rPr>
              <w:t>30,4</w:t>
            </w:r>
            <w:r w:rsidR="00AE3D0E" w:rsidRPr="00AE3D0E">
              <w:rPr>
                <w:rFonts w:eastAsia="SimSun" w:cs="Times New Roman"/>
                <w:color w:val="000000"/>
                <w:w w:val="95"/>
                <w:sz w:val="20"/>
                <w:szCs w:val="20"/>
                <w:lang w:val="vi-VN"/>
              </w:rPr>
              <w:t>%)</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2</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Khá</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4C36A6" w:rsidP="00AE3D0E">
            <w:pPr>
              <w:spacing w:after="0" w:line="276" w:lineRule="auto"/>
              <w:jc w:val="center"/>
              <w:rPr>
                <w:rFonts w:eastAsia="SimSun" w:cs="Times New Roman"/>
                <w:b/>
                <w:bCs/>
                <w:color w:val="000000"/>
                <w:w w:val="95"/>
                <w:sz w:val="26"/>
                <w:szCs w:val="26"/>
                <w:lang w:val="vi-VN"/>
              </w:rPr>
            </w:pPr>
            <w:r>
              <w:rPr>
                <w:rFonts w:eastAsia="SimSun" w:cs="Times New Roman"/>
                <w:b/>
                <w:bCs/>
                <w:color w:val="000000"/>
                <w:w w:val="95"/>
                <w:sz w:val="26"/>
                <w:szCs w:val="26"/>
                <w:lang w:val="vi-VN"/>
              </w:rPr>
              <w:t>304</w:t>
            </w:r>
            <w:r w:rsidR="005A24C4">
              <w:rPr>
                <w:rFonts w:eastAsia="SimSun" w:cs="Times New Roman"/>
                <w:b/>
                <w:bCs/>
                <w:color w:val="000000"/>
                <w:w w:val="95"/>
                <w:sz w:val="26"/>
                <w:szCs w:val="26"/>
              </w:rPr>
              <w:t xml:space="preserve"> </w:t>
            </w:r>
            <w:r>
              <w:rPr>
                <w:rFonts w:eastAsia="SimSun" w:cs="Times New Roman"/>
                <w:b/>
                <w:bCs/>
                <w:color w:val="000000"/>
                <w:w w:val="95"/>
                <w:sz w:val="20"/>
                <w:szCs w:val="20"/>
                <w:lang w:val="vi-VN"/>
              </w:rPr>
              <w:t>(43,6</w:t>
            </w:r>
            <w:r w:rsidR="00AE3D0E"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4C36A6" w:rsidP="004C36A6">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lang w:val="vi-VN"/>
              </w:rPr>
              <w:t>85</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w:t>
            </w:r>
            <w:r>
              <w:rPr>
                <w:rFonts w:eastAsia="SimSun" w:cs="Times New Roman"/>
                <w:color w:val="000000"/>
                <w:w w:val="95"/>
                <w:sz w:val="20"/>
                <w:szCs w:val="20"/>
              </w:rPr>
              <w:t>41,5</w:t>
            </w:r>
            <w:r w:rsidR="00AE3D0E"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4C36A6">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 xml:space="preserve">75 </w:t>
            </w:r>
            <w:r w:rsidRPr="00AE3D0E">
              <w:rPr>
                <w:rFonts w:eastAsia="SimSun" w:cs="Times New Roman"/>
                <w:color w:val="000000"/>
                <w:w w:val="95"/>
                <w:sz w:val="20"/>
                <w:szCs w:val="20"/>
                <w:lang w:val="vi-VN"/>
              </w:rPr>
              <w:t>(</w:t>
            </w:r>
            <w:r w:rsidR="004C36A6">
              <w:rPr>
                <w:rFonts w:eastAsia="SimSun" w:cs="Times New Roman"/>
                <w:color w:val="000000"/>
                <w:w w:val="95"/>
                <w:sz w:val="20"/>
                <w:szCs w:val="20"/>
              </w:rPr>
              <w:t>46,2</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4C36A6">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7</w:t>
            </w:r>
            <w:r w:rsidR="004C36A6">
              <w:rPr>
                <w:rFonts w:eastAsia="SimSun" w:cs="Times New Roman"/>
                <w:color w:val="000000"/>
                <w:w w:val="95"/>
                <w:sz w:val="26"/>
                <w:szCs w:val="26"/>
                <w:lang w:val="vi-VN"/>
              </w:rPr>
              <w:t>0</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w:t>
            </w:r>
            <w:r w:rsidR="004C36A6">
              <w:rPr>
                <w:rFonts w:eastAsia="SimSun" w:cs="Times New Roman"/>
                <w:color w:val="000000"/>
                <w:w w:val="95"/>
                <w:sz w:val="20"/>
                <w:szCs w:val="20"/>
              </w:rPr>
              <w:t>43,2</w:t>
            </w:r>
            <w:r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7</w:t>
            </w:r>
            <w:r w:rsidR="004C36A6">
              <w:rPr>
                <w:rFonts w:eastAsia="SimSun" w:cs="Times New Roman"/>
                <w:color w:val="000000"/>
                <w:w w:val="95"/>
                <w:sz w:val="26"/>
                <w:szCs w:val="26"/>
              </w:rPr>
              <w:t>4</w:t>
            </w:r>
          </w:p>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(44%)</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3</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Trung bình</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43018" w:rsidRDefault="0071279B" w:rsidP="0071279B">
            <w:pPr>
              <w:spacing w:after="0" w:line="276" w:lineRule="auto"/>
              <w:jc w:val="center"/>
              <w:rPr>
                <w:rFonts w:eastAsia="SimSun" w:cs="Times New Roman"/>
                <w:b/>
                <w:bCs/>
                <w:color w:val="FF0000"/>
                <w:w w:val="95"/>
                <w:sz w:val="26"/>
                <w:szCs w:val="26"/>
                <w:lang w:val="vi-VN"/>
              </w:rPr>
            </w:pPr>
            <w:r w:rsidRPr="0071279B">
              <w:rPr>
                <w:rFonts w:eastAsia="SimSun" w:cs="Times New Roman"/>
                <w:b/>
                <w:bCs/>
                <w:w w:val="95"/>
                <w:sz w:val="26"/>
                <w:szCs w:val="26"/>
              </w:rPr>
              <w:t>186</w:t>
            </w:r>
            <w:r w:rsidR="005A24C4">
              <w:rPr>
                <w:rFonts w:eastAsia="SimSun" w:cs="Times New Roman"/>
                <w:b/>
                <w:bCs/>
                <w:w w:val="95"/>
                <w:sz w:val="26"/>
                <w:szCs w:val="26"/>
              </w:rPr>
              <w:t xml:space="preserve"> </w:t>
            </w:r>
            <w:r w:rsidR="00AE3D0E" w:rsidRPr="0071279B">
              <w:rPr>
                <w:rFonts w:eastAsia="SimSun" w:cs="Times New Roman"/>
                <w:b/>
                <w:bCs/>
                <w:w w:val="95"/>
                <w:sz w:val="20"/>
                <w:szCs w:val="20"/>
                <w:lang w:val="vi-VN"/>
              </w:rPr>
              <w:t>(</w:t>
            </w:r>
            <w:r w:rsidRPr="0071279B">
              <w:rPr>
                <w:rFonts w:eastAsia="SimSun" w:cs="Times New Roman"/>
                <w:b/>
                <w:bCs/>
                <w:w w:val="95"/>
                <w:sz w:val="20"/>
                <w:szCs w:val="20"/>
              </w:rPr>
              <w:t>26,7</w:t>
            </w:r>
            <w:r w:rsidR="00AE3D0E" w:rsidRPr="0071279B">
              <w:rPr>
                <w:rFonts w:eastAsia="SimSun" w:cs="Times New Roman"/>
                <w:b/>
                <w:bCs/>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D43018" w:rsidRPr="0071279B" w:rsidRDefault="00D43018" w:rsidP="00AE3D0E">
            <w:pPr>
              <w:spacing w:after="0" w:line="276" w:lineRule="auto"/>
              <w:jc w:val="center"/>
              <w:rPr>
                <w:rFonts w:eastAsia="SimSun" w:cs="Times New Roman"/>
                <w:w w:val="95"/>
                <w:sz w:val="26"/>
                <w:szCs w:val="26"/>
              </w:rPr>
            </w:pPr>
            <w:r w:rsidRPr="0071279B">
              <w:rPr>
                <w:rFonts w:eastAsia="SimSun" w:cs="Times New Roman"/>
                <w:w w:val="95"/>
                <w:sz w:val="26"/>
                <w:szCs w:val="26"/>
              </w:rPr>
              <w:t>61</w:t>
            </w:r>
          </w:p>
          <w:p w:rsidR="00AE3D0E" w:rsidRPr="00D43018" w:rsidRDefault="00AE3D0E" w:rsidP="0071279B">
            <w:pPr>
              <w:spacing w:after="0" w:line="276" w:lineRule="auto"/>
              <w:jc w:val="center"/>
              <w:rPr>
                <w:rFonts w:eastAsia="SimSun" w:cs="Times New Roman"/>
                <w:color w:val="FF0000"/>
                <w:w w:val="95"/>
                <w:sz w:val="26"/>
                <w:szCs w:val="26"/>
                <w:lang w:val="vi-VN"/>
              </w:rPr>
            </w:pPr>
            <w:r w:rsidRPr="0071279B">
              <w:rPr>
                <w:rFonts w:eastAsia="SimSun" w:cs="Times New Roman"/>
                <w:w w:val="95"/>
                <w:sz w:val="20"/>
                <w:szCs w:val="20"/>
                <w:lang w:val="vi-VN"/>
              </w:rPr>
              <w:t>(</w:t>
            </w:r>
            <w:r w:rsidR="0071279B" w:rsidRPr="0071279B">
              <w:rPr>
                <w:rFonts w:eastAsia="SimSun" w:cs="Times New Roman"/>
                <w:w w:val="95"/>
                <w:sz w:val="20"/>
                <w:szCs w:val="20"/>
              </w:rPr>
              <w:t>29,8</w:t>
            </w:r>
            <w:r w:rsidRPr="0071279B">
              <w:rPr>
                <w:rFonts w:eastAsia="SimSun" w:cs="Times New Roman"/>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43018" w:rsidRDefault="0071279B" w:rsidP="0071279B">
            <w:pPr>
              <w:spacing w:after="0" w:line="276" w:lineRule="auto"/>
              <w:jc w:val="center"/>
              <w:rPr>
                <w:rFonts w:eastAsia="SimSun" w:cs="Times New Roman"/>
                <w:color w:val="FF0000"/>
                <w:w w:val="95"/>
                <w:sz w:val="26"/>
                <w:szCs w:val="26"/>
                <w:lang w:val="vi-VN"/>
              </w:rPr>
            </w:pPr>
            <w:r w:rsidRPr="0071279B">
              <w:rPr>
                <w:rFonts w:eastAsia="SimSun" w:cs="Times New Roman"/>
                <w:w w:val="95"/>
                <w:sz w:val="26"/>
                <w:szCs w:val="26"/>
              </w:rPr>
              <w:t>39</w:t>
            </w:r>
            <w:r w:rsidR="005A24C4">
              <w:rPr>
                <w:rFonts w:eastAsia="SimSun" w:cs="Times New Roman"/>
                <w:w w:val="95"/>
                <w:sz w:val="26"/>
                <w:szCs w:val="26"/>
              </w:rPr>
              <w:t xml:space="preserve"> </w:t>
            </w:r>
            <w:r w:rsidR="00AE3D0E" w:rsidRPr="0071279B">
              <w:rPr>
                <w:rFonts w:eastAsia="SimSun" w:cs="Times New Roman"/>
                <w:w w:val="95"/>
                <w:sz w:val="20"/>
                <w:szCs w:val="20"/>
                <w:lang w:val="vi-VN"/>
              </w:rPr>
              <w:t>(</w:t>
            </w:r>
            <w:r w:rsidRPr="0071279B">
              <w:rPr>
                <w:rFonts w:eastAsia="SimSun" w:cs="Times New Roman"/>
                <w:w w:val="95"/>
                <w:sz w:val="20"/>
                <w:szCs w:val="20"/>
              </w:rPr>
              <w:t>24,1</w:t>
            </w:r>
            <w:r w:rsidR="00AE3D0E" w:rsidRPr="0071279B">
              <w:rPr>
                <w:rFonts w:eastAsia="SimSun" w:cs="Times New Roman"/>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D43018" w:rsidRDefault="0071279B" w:rsidP="0071279B">
            <w:pPr>
              <w:spacing w:after="0" w:line="276" w:lineRule="auto"/>
              <w:jc w:val="center"/>
              <w:rPr>
                <w:rFonts w:eastAsia="SimSun" w:cs="Times New Roman"/>
                <w:color w:val="FF0000"/>
                <w:w w:val="95"/>
                <w:sz w:val="26"/>
                <w:szCs w:val="26"/>
                <w:lang w:val="vi-VN"/>
              </w:rPr>
            </w:pPr>
            <w:r w:rsidRPr="0071279B">
              <w:rPr>
                <w:rFonts w:eastAsia="SimSun" w:cs="Times New Roman"/>
                <w:w w:val="95"/>
                <w:sz w:val="26"/>
                <w:szCs w:val="26"/>
              </w:rPr>
              <w:t>44</w:t>
            </w:r>
            <w:r w:rsidR="005A24C4">
              <w:rPr>
                <w:rFonts w:eastAsia="SimSun" w:cs="Times New Roman"/>
                <w:w w:val="95"/>
                <w:sz w:val="26"/>
                <w:szCs w:val="26"/>
              </w:rPr>
              <w:t xml:space="preserve"> </w:t>
            </w:r>
            <w:r w:rsidR="00AE3D0E" w:rsidRPr="0071279B">
              <w:rPr>
                <w:rFonts w:eastAsia="SimSun" w:cs="Times New Roman"/>
                <w:w w:val="95"/>
                <w:sz w:val="20"/>
                <w:szCs w:val="20"/>
                <w:lang w:val="vi-VN"/>
              </w:rPr>
              <w:t>(</w:t>
            </w:r>
            <w:r w:rsidRPr="0071279B">
              <w:rPr>
                <w:rFonts w:eastAsia="SimSun" w:cs="Times New Roman"/>
                <w:w w:val="95"/>
                <w:sz w:val="20"/>
                <w:szCs w:val="20"/>
              </w:rPr>
              <w:t>27,1</w:t>
            </w:r>
            <w:r w:rsidR="00AE3D0E" w:rsidRPr="0071279B">
              <w:rPr>
                <w:rFonts w:eastAsia="SimSun" w:cs="Times New Roman"/>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D43018" w:rsidRDefault="0071279B" w:rsidP="0071279B">
            <w:pPr>
              <w:spacing w:after="0" w:line="276" w:lineRule="auto"/>
              <w:jc w:val="center"/>
              <w:rPr>
                <w:rFonts w:eastAsia="SimSun" w:cs="Times New Roman"/>
                <w:color w:val="FF0000"/>
                <w:w w:val="95"/>
                <w:sz w:val="26"/>
                <w:szCs w:val="26"/>
                <w:lang w:val="vi-VN"/>
              </w:rPr>
            </w:pPr>
            <w:r w:rsidRPr="0071279B">
              <w:rPr>
                <w:rFonts w:eastAsia="SimSun" w:cs="Times New Roman"/>
                <w:w w:val="95"/>
                <w:sz w:val="26"/>
                <w:szCs w:val="26"/>
              </w:rPr>
              <w:t>42</w:t>
            </w:r>
            <w:r w:rsidR="005A24C4">
              <w:rPr>
                <w:rFonts w:eastAsia="SimSun" w:cs="Times New Roman"/>
                <w:w w:val="95"/>
                <w:sz w:val="26"/>
                <w:szCs w:val="26"/>
              </w:rPr>
              <w:t xml:space="preserve"> </w:t>
            </w:r>
            <w:r w:rsidR="00AE3D0E" w:rsidRPr="0071279B">
              <w:rPr>
                <w:rFonts w:eastAsia="SimSun" w:cs="Times New Roman"/>
                <w:w w:val="95"/>
                <w:sz w:val="20"/>
                <w:szCs w:val="20"/>
                <w:lang w:val="vi-VN"/>
              </w:rPr>
              <w:t>(</w:t>
            </w:r>
            <w:r w:rsidRPr="0071279B">
              <w:rPr>
                <w:rFonts w:eastAsia="SimSun" w:cs="Times New Roman"/>
                <w:w w:val="95"/>
                <w:sz w:val="20"/>
                <w:szCs w:val="20"/>
              </w:rPr>
              <w:t>25,0</w:t>
            </w:r>
            <w:r w:rsidR="00AE3D0E" w:rsidRPr="0071279B">
              <w:rPr>
                <w:rFonts w:eastAsia="SimSun" w:cs="Times New Roman"/>
                <w:w w:val="95"/>
                <w:sz w:val="20"/>
                <w:szCs w:val="20"/>
                <w:lang w:val="vi-VN"/>
              </w:rPr>
              <w:t>%)</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4</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Yếu</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D43018" w:rsidP="00AE3D0E">
            <w:pPr>
              <w:spacing w:after="0" w:line="276" w:lineRule="auto"/>
              <w:jc w:val="center"/>
              <w:rPr>
                <w:rFonts w:eastAsia="SimSun" w:cs="Times New Roman"/>
                <w:b/>
                <w:bCs/>
                <w:color w:val="000000"/>
                <w:w w:val="95"/>
                <w:sz w:val="26"/>
                <w:szCs w:val="26"/>
              </w:rPr>
            </w:pPr>
            <w:r>
              <w:rPr>
                <w:rFonts w:eastAsia="SimSun" w:cs="Times New Roman"/>
                <w:b/>
                <w:bCs/>
                <w:color w:val="000000"/>
                <w:w w:val="95"/>
                <w:sz w:val="26"/>
                <w:szCs w:val="26"/>
                <w:lang w:val="vi-VN"/>
              </w:rPr>
              <w:t>11</w:t>
            </w:r>
            <w:r w:rsidR="00AE3D0E" w:rsidRPr="00AE3D0E">
              <w:rPr>
                <w:rFonts w:eastAsia="SimSun" w:cs="Times New Roman"/>
                <w:b/>
                <w:bCs/>
                <w:color w:val="000000"/>
                <w:w w:val="95"/>
                <w:sz w:val="20"/>
                <w:szCs w:val="20"/>
                <w:lang w:val="vi-VN"/>
              </w:rPr>
              <w:t>(1,6%)</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033A3F"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4</w:t>
            </w:r>
          </w:p>
          <w:p w:rsidR="00AE3D0E" w:rsidRPr="00AE3D0E" w:rsidRDefault="00AE3D0E" w:rsidP="00033A3F">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w:t>
            </w:r>
            <w:r w:rsidR="0071279B">
              <w:rPr>
                <w:rFonts w:eastAsia="SimSun" w:cs="Times New Roman"/>
                <w:color w:val="000000"/>
                <w:w w:val="95"/>
                <w:sz w:val="20"/>
                <w:szCs w:val="20"/>
              </w:rPr>
              <w:t>1,9</w:t>
            </w:r>
            <w:r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 xml:space="preserve">3 </w:t>
            </w:r>
          </w:p>
          <w:p w:rsidR="00AE3D0E" w:rsidRPr="00AE3D0E" w:rsidRDefault="00AE3D0E" w:rsidP="00033A3F">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(1,</w:t>
            </w:r>
            <w:r w:rsidR="00033A3F">
              <w:rPr>
                <w:rFonts w:eastAsia="SimSun" w:cs="Times New Roman"/>
                <w:color w:val="000000"/>
                <w:w w:val="95"/>
                <w:sz w:val="20"/>
                <w:szCs w:val="20"/>
              </w:rPr>
              <w:t>9</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033A3F" w:rsidRPr="00033A3F" w:rsidRDefault="00033A3F"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3</w:t>
            </w:r>
          </w:p>
          <w:p w:rsidR="00AE3D0E" w:rsidRPr="00AE3D0E" w:rsidRDefault="00AE3D0E" w:rsidP="00033A3F">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w:t>
            </w:r>
            <w:r w:rsidR="00033A3F">
              <w:rPr>
                <w:rFonts w:eastAsia="SimSun" w:cs="Times New Roman"/>
                <w:color w:val="000000"/>
                <w:w w:val="95"/>
                <w:sz w:val="20"/>
                <w:szCs w:val="20"/>
              </w:rPr>
              <w:t>1,9</w:t>
            </w:r>
            <w:r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033A3F" w:rsidRDefault="00D43018"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1</w:t>
            </w:r>
          </w:p>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(0,6%)</w:t>
            </w:r>
          </w:p>
        </w:tc>
      </w:tr>
      <w:tr w:rsidR="00AE3D0E" w:rsidRPr="00AE3D0E" w:rsidTr="0071279B">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Cs/>
                <w:color w:val="000000"/>
                <w:w w:val="95"/>
                <w:sz w:val="26"/>
                <w:szCs w:val="26"/>
              </w:rPr>
            </w:pPr>
            <w:r w:rsidRPr="00AE3D0E">
              <w:rPr>
                <w:rFonts w:eastAsia="SimSun" w:cs="Times New Roman"/>
                <w:bCs/>
                <w:color w:val="000000"/>
                <w:w w:val="95"/>
                <w:sz w:val="26"/>
                <w:szCs w:val="26"/>
              </w:rPr>
              <w:t>5</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Kém</w:t>
            </w:r>
          </w:p>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181B77">
        <w:trPr>
          <w:trHeight w:val="315"/>
        </w:trPr>
        <w:tc>
          <w:tcPr>
            <w:tcW w:w="356" w:type="pct"/>
            <w:tcBorders>
              <w:top w:val="nil"/>
              <w:left w:val="single" w:sz="8" w:space="0" w:color="auto"/>
              <w:bottom w:val="single" w:sz="4" w:space="0" w:color="auto"/>
              <w:right w:val="nil"/>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iCs/>
                <w:color w:val="000000"/>
                <w:w w:val="95"/>
                <w:sz w:val="26"/>
                <w:szCs w:val="26"/>
              </w:rPr>
            </w:pPr>
            <w:r w:rsidRPr="00AE3D0E">
              <w:rPr>
                <w:rFonts w:eastAsia="SimSun" w:cs="Times New Roman"/>
                <w:b/>
                <w:bCs/>
                <w:iCs/>
                <w:color w:val="000000"/>
                <w:w w:val="95"/>
                <w:sz w:val="26"/>
                <w:szCs w:val="26"/>
              </w:rPr>
              <w:t>III</w:t>
            </w:r>
          </w:p>
        </w:tc>
        <w:tc>
          <w:tcPr>
            <w:tcW w:w="2449" w:type="pct"/>
            <w:tcBorders>
              <w:top w:val="nil"/>
              <w:left w:val="single" w:sz="8" w:space="0" w:color="auto"/>
              <w:bottom w:val="single" w:sz="4" w:space="0" w:color="auto"/>
              <w:right w:val="nil"/>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bCs/>
                <w:iCs/>
                <w:color w:val="000000"/>
                <w:w w:val="95"/>
                <w:sz w:val="26"/>
                <w:szCs w:val="26"/>
              </w:rPr>
            </w:pPr>
            <w:r w:rsidRPr="00AE3D0E">
              <w:rPr>
                <w:rFonts w:eastAsia="SimSun" w:cs="Times New Roman"/>
                <w:b/>
                <w:bCs/>
                <w:iCs/>
                <w:color w:val="000000"/>
                <w:w w:val="95"/>
                <w:sz w:val="26"/>
                <w:szCs w:val="26"/>
              </w:rPr>
              <w:t>Tổng hợp kết quả cuối năm</w:t>
            </w:r>
          </w:p>
        </w:tc>
        <w:tc>
          <w:tcPr>
            <w:tcW w:w="456" w:type="pct"/>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r>
      <w:tr w:rsidR="00AE3D0E" w:rsidRPr="00AE3D0E" w:rsidTr="00181B77">
        <w:trPr>
          <w:trHeight w:val="315"/>
        </w:trPr>
        <w:tc>
          <w:tcPr>
            <w:tcW w:w="356" w:type="pct"/>
            <w:tcBorders>
              <w:top w:val="single" w:sz="4" w:space="0" w:color="auto"/>
              <w:left w:val="single" w:sz="8"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1</w:t>
            </w:r>
          </w:p>
        </w:tc>
        <w:tc>
          <w:tcPr>
            <w:tcW w:w="2449"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Lên lớp</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181B77" w:rsidRDefault="00181B77" w:rsidP="00AE3D0E">
            <w:pPr>
              <w:spacing w:after="0" w:line="276" w:lineRule="auto"/>
              <w:jc w:val="center"/>
              <w:rPr>
                <w:rFonts w:eastAsia="SimSun" w:cs="Times New Roman"/>
                <w:b/>
                <w:bCs/>
                <w:color w:val="000000"/>
                <w:w w:val="95"/>
                <w:sz w:val="24"/>
                <w:szCs w:val="24"/>
              </w:rPr>
            </w:pPr>
            <w:r>
              <w:rPr>
                <w:rFonts w:eastAsia="SimSun" w:cs="Times New Roman"/>
                <w:b/>
                <w:bCs/>
                <w:color w:val="000000"/>
                <w:w w:val="95"/>
                <w:sz w:val="24"/>
                <w:szCs w:val="24"/>
              </w:rPr>
              <w:t>686</w:t>
            </w:r>
            <w:r w:rsidR="005A24C4">
              <w:rPr>
                <w:rFonts w:eastAsia="SimSun" w:cs="Times New Roman"/>
                <w:b/>
                <w:bCs/>
                <w:color w:val="000000"/>
                <w:w w:val="95"/>
                <w:sz w:val="24"/>
                <w:szCs w:val="24"/>
              </w:rPr>
              <w:t xml:space="preserve"> </w:t>
            </w:r>
            <w:r w:rsidR="00E67416" w:rsidRPr="00E67416">
              <w:rPr>
                <w:rFonts w:eastAsia="SimSun" w:cs="Times New Roman"/>
                <w:b/>
                <w:bCs/>
                <w:color w:val="000000"/>
                <w:w w:val="95"/>
                <w:sz w:val="18"/>
                <w:szCs w:val="18"/>
              </w:rPr>
              <w:t>(98,4%)</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E67416" w:rsidRDefault="00181B77" w:rsidP="00AE3D0E">
            <w:pPr>
              <w:spacing w:after="0" w:line="276" w:lineRule="auto"/>
              <w:jc w:val="center"/>
              <w:rPr>
                <w:rFonts w:eastAsia="SimSun" w:cs="Times New Roman"/>
                <w:color w:val="000000"/>
                <w:w w:val="95"/>
                <w:sz w:val="24"/>
                <w:szCs w:val="24"/>
              </w:rPr>
            </w:pPr>
            <w:r>
              <w:rPr>
                <w:rFonts w:eastAsia="SimSun" w:cs="Times New Roman"/>
                <w:color w:val="000000"/>
                <w:w w:val="95"/>
                <w:sz w:val="24"/>
                <w:szCs w:val="24"/>
              </w:rPr>
              <w:t>201</w:t>
            </w:r>
          </w:p>
          <w:p w:rsidR="00AE3D0E" w:rsidRPr="00E67416" w:rsidRDefault="00E67416" w:rsidP="00AE3D0E">
            <w:pPr>
              <w:spacing w:after="0" w:line="276" w:lineRule="auto"/>
              <w:jc w:val="center"/>
              <w:rPr>
                <w:rFonts w:eastAsia="SimSun" w:cs="Times New Roman"/>
                <w:color w:val="000000"/>
                <w:w w:val="95"/>
                <w:sz w:val="18"/>
                <w:szCs w:val="18"/>
              </w:rPr>
            </w:pPr>
            <w:r w:rsidRPr="00E67416">
              <w:rPr>
                <w:rFonts w:eastAsia="SimSun" w:cs="Times New Roman"/>
                <w:color w:val="000000"/>
                <w:w w:val="95"/>
                <w:sz w:val="18"/>
                <w:szCs w:val="18"/>
              </w:rPr>
              <w:t>(98,1%)</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181B77" w:rsidRDefault="00181B77" w:rsidP="00AE3D0E">
            <w:pPr>
              <w:spacing w:after="0" w:line="276" w:lineRule="auto"/>
              <w:jc w:val="center"/>
              <w:rPr>
                <w:rFonts w:eastAsia="SimSun" w:cs="Times New Roman"/>
                <w:color w:val="000000"/>
                <w:w w:val="95"/>
                <w:sz w:val="24"/>
                <w:szCs w:val="24"/>
              </w:rPr>
            </w:pPr>
            <w:r>
              <w:rPr>
                <w:rFonts w:eastAsia="SimSun" w:cs="Times New Roman"/>
                <w:color w:val="000000"/>
                <w:w w:val="95"/>
                <w:sz w:val="24"/>
                <w:szCs w:val="24"/>
              </w:rPr>
              <w:t>159</w:t>
            </w:r>
            <w:r w:rsidR="00E67416">
              <w:rPr>
                <w:rFonts w:eastAsia="SimSun" w:cs="Times New Roman"/>
                <w:color w:val="000000"/>
                <w:w w:val="95"/>
                <w:sz w:val="24"/>
                <w:szCs w:val="24"/>
              </w:rPr>
              <w:t xml:space="preserve"> (</w:t>
            </w:r>
            <w:r w:rsidR="00E67416" w:rsidRPr="00E67416">
              <w:rPr>
                <w:rFonts w:eastAsia="SimSun" w:cs="Times New Roman"/>
                <w:color w:val="000000"/>
                <w:w w:val="95"/>
                <w:sz w:val="18"/>
                <w:szCs w:val="18"/>
              </w:rPr>
              <w:t>98,1%)</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181B77" w:rsidRDefault="00181B77" w:rsidP="00AE3D0E">
            <w:pPr>
              <w:spacing w:after="0" w:line="276" w:lineRule="auto"/>
              <w:jc w:val="center"/>
              <w:rPr>
                <w:rFonts w:eastAsia="SimSun" w:cs="Times New Roman"/>
                <w:color w:val="000000"/>
                <w:w w:val="95"/>
                <w:sz w:val="24"/>
                <w:szCs w:val="24"/>
              </w:rPr>
            </w:pPr>
            <w:r>
              <w:rPr>
                <w:rFonts w:eastAsia="SimSun" w:cs="Times New Roman"/>
                <w:color w:val="000000"/>
                <w:w w:val="95"/>
                <w:sz w:val="24"/>
                <w:szCs w:val="24"/>
              </w:rPr>
              <w:t>15</w:t>
            </w:r>
            <w:r w:rsidR="005A24C4">
              <w:rPr>
                <w:rFonts w:eastAsia="SimSun" w:cs="Times New Roman"/>
                <w:color w:val="000000"/>
                <w:w w:val="95"/>
                <w:sz w:val="24"/>
                <w:szCs w:val="24"/>
              </w:rPr>
              <w:t xml:space="preserve"> </w:t>
            </w:r>
            <w:r>
              <w:rPr>
                <w:rFonts w:eastAsia="SimSun" w:cs="Times New Roman"/>
                <w:color w:val="000000"/>
                <w:w w:val="95"/>
                <w:sz w:val="24"/>
                <w:szCs w:val="24"/>
              </w:rPr>
              <w:t>9</w:t>
            </w:r>
            <w:r w:rsidR="00E67416" w:rsidRPr="00E67416">
              <w:rPr>
                <w:rFonts w:eastAsia="SimSun" w:cs="Times New Roman"/>
                <w:color w:val="000000"/>
                <w:w w:val="95"/>
                <w:sz w:val="18"/>
                <w:szCs w:val="18"/>
              </w:rPr>
              <w:t>(98,1%)</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181B77" w:rsidRDefault="00181B77" w:rsidP="00AE3D0E">
            <w:pPr>
              <w:spacing w:after="0" w:line="276" w:lineRule="auto"/>
              <w:jc w:val="center"/>
              <w:rPr>
                <w:rFonts w:eastAsia="SimSun" w:cs="Times New Roman"/>
                <w:color w:val="000000"/>
                <w:w w:val="95"/>
                <w:sz w:val="24"/>
                <w:szCs w:val="24"/>
              </w:rPr>
            </w:pPr>
            <w:r>
              <w:rPr>
                <w:rFonts w:eastAsia="SimSun" w:cs="Times New Roman"/>
                <w:color w:val="000000"/>
                <w:w w:val="95"/>
                <w:sz w:val="24"/>
                <w:szCs w:val="24"/>
              </w:rPr>
              <w:t>167</w:t>
            </w:r>
            <w:r w:rsidR="005A24C4">
              <w:rPr>
                <w:rFonts w:eastAsia="SimSun" w:cs="Times New Roman"/>
                <w:color w:val="000000"/>
                <w:w w:val="95"/>
                <w:sz w:val="24"/>
                <w:szCs w:val="24"/>
              </w:rPr>
              <w:t xml:space="preserve"> </w:t>
            </w:r>
            <w:r w:rsidR="00E67416" w:rsidRPr="00E67416">
              <w:rPr>
                <w:rFonts w:eastAsia="SimSun" w:cs="Times New Roman"/>
                <w:color w:val="000000"/>
                <w:w w:val="95"/>
                <w:sz w:val="18"/>
                <w:szCs w:val="18"/>
              </w:rPr>
              <w:t>(99,4%)</w:t>
            </w:r>
          </w:p>
        </w:tc>
      </w:tr>
      <w:tr w:rsidR="0071279B" w:rsidRPr="00AE3D0E" w:rsidTr="00181B77">
        <w:trPr>
          <w:trHeight w:val="315"/>
        </w:trPr>
        <w:tc>
          <w:tcPr>
            <w:tcW w:w="356" w:type="pct"/>
            <w:tcBorders>
              <w:top w:val="nil"/>
              <w:left w:val="single" w:sz="8" w:space="0" w:color="auto"/>
              <w:bottom w:val="single" w:sz="4" w:space="0" w:color="auto"/>
              <w:right w:val="single" w:sz="4" w:space="0" w:color="auto"/>
            </w:tcBorders>
            <w:shd w:val="clear" w:color="auto" w:fill="FFFFFF"/>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a</w:t>
            </w:r>
          </w:p>
        </w:tc>
        <w:tc>
          <w:tcPr>
            <w:tcW w:w="2449" w:type="pct"/>
            <w:tcBorders>
              <w:top w:val="nil"/>
              <w:left w:val="single" w:sz="8" w:space="0" w:color="auto"/>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Học sinh giỏi</w:t>
            </w:r>
          </w:p>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1</w:t>
            </w:r>
            <w:r>
              <w:rPr>
                <w:rFonts w:eastAsia="SimSun" w:cs="Times New Roman"/>
                <w:b/>
                <w:bCs/>
                <w:color w:val="000000"/>
                <w:w w:val="95"/>
                <w:sz w:val="26"/>
                <w:szCs w:val="26"/>
              </w:rPr>
              <w:t>96</w:t>
            </w:r>
            <w:r w:rsidR="005A24C4">
              <w:rPr>
                <w:rFonts w:eastAsia="SimSun" w:cs="Times New Roman"/>
                <w:b/>
                <w:bCs/>
                <w:color w:val="000000"/>
                <w:w w:val="95"/>
                <w:sz w:val="26"/>
                <w:szCs w:val="26"/>
              </w:rPr>
              <w:t xml:space="preserve"> </w:t>
            </w:r>
            <w:r w:rsidRPr="00AE3D0E">
              <w:rPr>
                <w:rFonts w:eastAsia="SimSun" w:cs="Times New Roman"/>
                <w:b/>
                <w:bCs/>
                <w:color w:val="000000"/>
                <w:w w:val="95"/>
                <w:sz w:val="20"/>
                <w:szCs w:val="20"/>
                <w:lang w:val="vi-VN"/>
              </w:rPr>
              <w:t>(2</w:t>
            </w:r>
            <w:r>
              <w:rPr>
                <w:rFonts w:eastAsia="SimSun" w:cs="Times New Roman"/>
                <w:b/>
                <w:bCs/>
                <w:color w:val="000000"/>
                <w:w w:val="95"/>
                <w:sz w:val="20"/>
                <w:szCs w:val="20"/>
              </w:rPr>
              <w:t>8,1</w:t>
            </w:r>
            <w:r w:rsidRPr="00AE3D0E">
              <w:rPr>
                <w:rFonts w:eastAsia="SimSun" w:cs="Times New Roman"/>
                <w:b/>
                <w:bCs/>
                <w:color w:val="000000"/>
                <w:w w:val="95"/>
                <w:sz w:val="20"/>
                <w:szCs w:val="20"/>
                <w:lang w:val="vi-VN"/>
              </w:rPr>
              <w:t>%)</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55</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(2</w:t>
            </w:r>
            <w:r>
              <w:rPr>
                <w:rFonts w:eastAsia="SimSun" w:cs="Times New Roman"/>
                <w:color w:val="000000"/>
                <w:w w:val="95"/>
                <w:sz w:val="20"/>
                <w:szCs w:val="20"/>
              </w:rPr>
              <w:t>6</w:t>
            </w:r>
            <w:r w:rsidRPr="00AE3D0E">
              <w:rPr>
                <w:rFonts w:eastAsia="SimSun" w:cs="Times New Roman"/>
                <w:color w:val="000000"/>
                <w:w w:val="95"/>
                <w:sz w:val="20"/>
                <w:szCs w:val="20"/>
                <w:lang w:val="vi-VN"/>
              </w:rPr>
              <w:t>,</w:t>
            </w:r>
            <w:r>
              <w:rPr>
                <w:rFonts w:eastAsia="SimSun" w:cs="Times New Roman"/>
                <w:color w:val="000000"/>
                <w:w w:val="95"/>
                <w:sz w:val="20"/>
                <w:szCs w:val="20"/>
              </w:rPr>
              <w:t>8</w:t>
            </w:r>
            <w:r w:rsidRPr="00AE3D0E">
              <w:rPr>
                <w:rFonts w:eastAsia="SimSun" w:cs="Times New Roman"/>
                <w:color w:val="000000"/>
                <w:w w:val="95"/>
                <w:sz w:val="20"/>
                <w:szCs w:val="20"/>
                <w:lang w:val="vi-VN"/>
              </w:rPr>
              <w:t>%)</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lang w:val="vi-VN"/>
              </w:rPr>
              <w:t>45</w:t>
            </w:r>
          </w:p>
          <w:p w:rsidR="0071279B" w:rsidRPr="00AE3D0E" w:rsidRDefault="0071279B" w:rsidP="0071279B">
            <w:pPr>
              <w:spacing w:after="0" w:line="276" w:lineRule="auto"/>
              <w:jc w:val="center"/>
              <w:rPr>
                <w:rFonts w:eastAsia="SimSun" w:cs="Times New Roman"/>
                <w:color w:val="000000"/>
                <w:w w:val="95"/>
                <w:sz w:val="20"/>
                <w:szCs w:val="20"/>
                <w:lang w:val="vi-VN"/>
              </w:rPr>
            </w:pPr>
            <w:r w:rsidRPr="00AE3D0E">
              <w:rPr>
                <w:rFonts w:eastAsia="SimSun" w:cs="Times New Roman"/>
                <w:color w:val="000000"/>
                <w:w w:val="95"/>
                <w:sz w:val="20"/>
                <w:szCs w:val="20"/>
                <w:lang w:val="vi-VN"/>
              </w:rPr>
              <w:t>(</w:t>
            </w:r>
            <w:r>
              <w:rPr>
                <w:rFonts w:eastAsia="SimSun" w:cs="Times New Roman"/>
                <w:color w:val="000000"/>
                <w:w w:val="95"/>
                <w:sz w:val="20"/>
                <w:szCs w:val="20"/>
              </w:rPr>
              <w:t>27,8</w:t>
            </w:r>
            <w:r w:rsidRPr="00AE3D0E">
              <w:rPr>
                <w:rFonts w:eastAsia="SimSun" w:cs="Times New Roman"/>
                <w:color w:val="000000"/>
                <w:w w:val="95"/>
                <w:sz w:val="20"/>
                <w:szCs w:val="20"/>
                <w:lang w:val="vi-VN"/>
              </w:rPr>
              <w:t>%)</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4</w:t>
            </w:r>
            <w:r>
              <w:rPr>
                <w:rFonts w:eastAsia="SimSun" w:cs="Times New Roman"/>
                <w:color w:val="000000"/>
                <w:w w:val="95"/>
                <w:sz w:val="26"/>
                <w:szCs w:val="26"/>
              </w:rPr>
              <w:t>5</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w:t>
            </w:r>
            <w:r>
              <w:rPr>
                <w:rFonts w:eastAsia="SimSun" w:cs="Times New Roman"/>
                <w:color w:val="000000"/>
                <w:w w:val="95"/>
                <w:sz w:val="20"/>
                <w:szCs w:val="20"/>
              </w:rPr>
              <w:t>27,8</w:t>
            </w:r>
            <w:r w:rsidRPr="00AE3D0E">
              <w:rPr>
                <w:rFonts w:eastAsia="SimSun" w:cs="Times New Roman"/>
                <w:color w:val="000000"/>
                <w:w w:val="95"/>
                <w:sz w:val="20"/>
                <w:szCs w:val="20"/>
                <w:lang w:val="vi-VN"/>
              </w:rPr>
              <w:t>%)</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51</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w:t>
            </w:r>
            <w:r>
              <w:rPr>
                <w:rFonts w:eastAsia="SimSun" w:cs="Times New Roman"/>
                <w:color w:val="000000"/>
                <w:w w:val="95"/>
                <w:sz w:val="20"/>
                <w:szCs w:val="20"/>
              </w:rPr>
              <w:t>30,4</w:t>
            </w:r>
            <w:r w:rsidRPr="00AE3D0E">
              <w:rPr>
                <w:rFonts w:eastAsia="SimSun" w:cs="Times New Roman"/>
                <w:color w:val="000000"/>
                <w:w w:val="95"/>
                <w:sz w:val="20"/>
                <w:szCs w:val="20"/>
                <w:lang w:val="vi-VN"/>
              </w:rPr>
              <w:t>%)</w:t>
            </w:r>
          </w:p>
        </w:tc>
      </w:tr>
      <w:tr w:rsidR="0071279B" w:rsidRPr="00AE3D0E" w:rsidTr="0071279B">
        <w:trPr>
          <w:trHeight w:val="315"/>
        </w:trPr>
        <w:tc>
          <w:tcPr>
            <w:tcW w:w="356" w:type="pct"/>
            <w:tcBorders>
              <w:top w:val="nil"/>
              <w:left w:val="single" w:sz="8" w:space="0" w:color="auto"/>
              <w:bottom w:val="single" w:sz="4" w:space="0" w:color="auto"/>
              <w:right w:val="single" w:sz="4" w:space="0" w:color="auto"/>
            </w:tcBorders>
            <w:shd w:val="clear" w:color="auto" w:fill="FFFFFF"/>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b</w:t>
            </w:r>
          </w:p>
        </w:tc>
        <w:tc>
          <w:tcPr>
            <w:tcW w:w="2449" w:type="pct"/>
            <w:tcBorders>
              <w:top w:val="nil"/>
              <w:left w:val="single" w:sz="8" w:space="0" w:color="auto"/>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Học sinh tiên tiến</w:t>
            </w:r>
          </w:p>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b/>
                <w:bCs/>
                <w:color w:val="000000"/>
                <w:w w:val="95"/>
                <w:sz w:val="26"/>
                <w:szCs w:val="26"/>
                <w:lang w:val="vi-VN"/>
              </w:rPr>
            </w:pPr>
            <w:r>
              <w:rPr>
                <w:rFonts w:eastAsia="SimSun" w:cs="Times New Roman"/>
                <w:b/>
                <w:bCs/>
                <w:color w:val="000000"/>
                <w:w w:val="95"/>
                <w:sz w:val="26"/>
                <w:szCs w:val="26"/>
                <w:lang w:val="vi-VN"/>
              </w:rPr>
              <w:t>304</w:t>
            </w:r>
            <w:r w:rsidR="005A24C4">
              <w:rPr>
                <w:rFonts w:eastAsia="SimSun" w:cs="Times New Roman"/>
                <w:b/>
                <w:bCs/>
                <w:color w:val="000000"/>
                <w:w w:val="95"/>
                <w:sz w:val="26"/>
                <w:szCs w:val="26"/>
              </w:rPr>
              <w:t xml:space="preserve"> </w:t>
            </w:r>
            <w:r>
              <w:rPr>
                <w:rFonts w:eastAsia="SimSun" w:cs="Times New Roman"/>
                <w:b/>
                <w:bCs/>
                <w:color w:val="000000"/>
                <w:w w:val="95"/>
                <w:sz w:val="20"/>
                <w:szCs w:val="20"/>
                <w:lang w:val="vi-VN"/>
              </w:rPr>
              <w:t>(43,6</w:t>
            </w:r>
            <w:r w:rsidRPr="00AE3D0E">
              <w:rPr>
                <w:rFonts w:eastAsia="SimSun" w:cs="Times New Roman"/>
                <w:b/>
                <w:bCs/>
                <w:color w:val="000000"/>
                <w:w w:val="95"/>
                <w:sz w:val="20"/>
                <w:szCs w:val="20"/>
                <w:lang w:val="vi-VN"/>
              </w:rPr>
              <w:t>%)</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5A24C4" w:rsidRDefault="0071279B" w:rsidP="0071279B">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lang w:val="vi-VN"/>
              </w:rPr>
              <w:t>85</w:t>
            </w:r>
          </w:p>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w:t>
            </w:r>
            <w:r>
              <w:rPr>
                <w:rFonts w:eastAsia="SimSun" w:cs="Times New Roman"/>
                <w:color w:val="000000"/>
                <w:w w:val="95"/>
                <w:sz w:val="20"/>
                <w:szCs w:val="20"/>
              </w:rPr>
              <w:t>41,5</w:t>
            </w:r>
            <w:r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 xml:space="preserve">75 </w:t>
            </w:r>
            <w:r w:rsidRPr="00AE3D0E">
              <w:rPr>
                <w:rFonts w:eastAsia="SimSun" w:cs="Times New Roman"/>
                <w:color w:val="000000"/>
                <w:w w:val="95"/>
                <w:sz w:val="20"/>
                <w:szCs w:val="20"/>
                <w:lang w:val="vi-VN"/>
              </w:rPr>
              <w:t>(</w:t>
            </w:r>
            <w:r>
              <w:rPr>
                <w:rFonts w:eastAsia="SimSun" w:cs="Times New Roman"/>
                <w:color w:val="000000"/>
                <w:w w:val="95"/>
                <w:sz w:val="20"/>
                <w:szCs w:val="20"/>
              </w:rPr>
              <w:t>46,2</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7</w:t>
            </w:r>
            <w:r>
              <w:rPr>
                <w:rFonts w:eastAsia="SimSun" w:cs="Times New Roman"/>
                <w:color w:val="000000"/>
                <w:w w:val="95"/>
                <w:sz w:val="26"/>
                <w:szCs w:val="26"/>
                <w:lang w:val="vi-VN"/>
              </w:rPr>
              <w:t>0</w:t>
            </w:r>
            <w:r w:rsidR="005A24C4">
              <w:rPr>
                <w:rFonts w:eastAsia="SimSun" w:cs="Times New Roman"/>
                <w:color w:val="000000"/>
                <w:w w:val="95"/>
                <w:sz w:val="26"/>
                <w:szCs w:val="26"/>
              </w:rPr>
              <w:t xml:space="preserve"> </w:t>
            </w:r>
            <w:r w:rsidRPr="00AE3D0E">
              <w:rPr>
                <w:rFonts w:eastAsia="SimSun" w:cs="Times New Roman"/>
                <w:color w:val="000000"/>
                <w:w w:val="95"/>
                <w:sz w:val="20"/>
                <w:szCs w:val="20"/>
                <w:lang w:val="vi-VN"/>
              </w:rPr>
              <w:t>(</w:t>
            </w:r>
            <w:r>
              <w:rPr>
                <w:rFonts w:eastAsia="SimSun" w:cs="Times New Roman"/>
                <w:color w:val="000000"/>
                <w:w w:val="95"/>
                <w:sz w:val="20"/>
                <w:szCs w:val="20"/>
              </w:rPr>
              <w:t>43,2</w:t>
            </w:r>
            <w:r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7</w:t>
            </w:r>
            <w:r>
              <w:rPr>
                <w:rFonts w:eastAsia="SimSun" w:cs="Times New Roman"/>
                <w:color w:val="000000"/>
                <w:w w:val="95"/>
                <w:sz w:val="26"/>
                <w:szCs w:val="26"/>
              </w:rPr>
              <w:t>4</w:t>
            </w:r>
          </w:p>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0"/>
                <w:szCs w:val="20"/>
                <w:lang w:val="vi-VN"/>
              </w:rPr>
              <w:t>(44%)</w:t>
            </w:r>
          </w:p>
        </w:tc>
      </w:tr>
      <w:tr w:rsidR="0071279B" w:rsidRPr="00AE3D0E" w:rsidTr="0071279B">
        <w:trPr>
          <w:trHeight w:val="315"/>
        </w:trPr>
        <w:tc>
          <w:tcPr>
            <w:tcW w:w="356" w:type="pct"/>
            <w:tcBorders>
              <w:top w:val="nil"/>
              <w:left w:val="single" w:sz="8" w:space="0" w:color="auto"/>
              <w:bottom w:val="single" w:sz="4" w:space="0" w:color="auto"/>
              <w:right w:val="single" w:sz="4" w:space="0" w:color="auto"/>
            </w:tcBorders>
            <w:shd w:val="clear" w:color="auto" w:fill="FFFFFF"/>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2</w:t>
            </w:r>
          </w:p>
        </w:tc>
        <w:tc>
          <w:tcPr>
            <w:tcW w:w="2449" w:type="pct"/>
            <w:tcBorders>
              <w:top w:val="nil"/>
              <w:left w:val="single" w:sz="8" w:space="0" w:color="auto"/>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Thi lại</w:t>
            </w:r>
          </w:p>
          <w:p w:rsidR="0071279B" w:rsidRPr="00AE3D0E" w:rsidRDefault="0071279B" w:rsidP="0071279B">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b/>
                <w:bCs/>
                <w:color w:val="000000"/>
                <w:w w:val="95"/>
                <w:sz w:val="26"/>
                <w:szCs w:val="26"/>
              </w:rPr>
            </w:pPr>
            <w:r>
              <w:rPr>
                <w:rFonts w:eastAsia="SimSun" w:cs="Times New Roman"/>
                <w:b/>
                <w:bCs/>
                <w:color w:val="000000"/>
                <w:w w:val="95"/>
                <w:sz w:val="26"/>
                <w:szCs w:val="26"/>
                <w:lang w:val="vi-VN"/>
              </w:rPr>
              <w:t>11</w:t>
            </w:r>
            <w:r w:rsidRPr="00AE3D0E">
              <w:rPr>
                <w:rFonts w:eastAsia="SimSun" w:cs="Times New Roman"/>
                <w:b/>
                <w:bCs/>
                <w:color w:val="000000"/>
                <w:w w:val="95"/>
                <w:sz w:val="20"/>
                <w:szCs w:val="20"/>
                <w:lang w:val="vi-VN"/>
              </w:rPr>
              <w:t>(1,6%)</w:t>
            </w:r>
          </w:p>
        </w:tc>
        <w:tc>
          <w:tcPr>
            <w:tcW w:w="48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rPr>
              <w:t>4</w:t>
            </w:r>
          </w:p>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w:t>
            </w:r>
            <w:r>
              <w:rPr>
                <w:rFonts w:eastAsia="SimSun" w:cs="Times New Roman"/>
                <w:color w:val="000000"/>
                <w:w w:val="95"/>
                <w:sz w:val="20"/>
                <w:szCs w:val="20"/>
              </w:rPr>
              <w:t>1,9</w:t>
            </w:r>
            <w:r w:rsidRPr="00AE3D0E">
              <w:rPr>
                <w:rFonts w:eastAsia="SimSun" w:cs="Times New Roman"/>
                <w:color w:val="000000"/>
                <w:w w:val="95"/>
                <w:sz w:val="20"/>
                <w:szCs w:val="20"/>
                <w:lang w:val="vi-VN"/>
              </w:rPr>
              <w:t>%)</w:t>
            </w:r>
          </w:p>
        </w:tc>
        <w:tc>
          <w:tcPr>
            <w:tcW w:w="42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AE3D0E" w:rsidRDefault="0071279B" w:rsidP="0071279B">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 xml:space="preserve">3 </w:t>
            </w:r>
          </w:p>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(1,</w:t>
            </w:r>
            <w:r>
              <w:rPr>
                <w:rFonts w:eastAsia="SimSun" w:cs="Times New Roman"/>
                <w:color w:val="000000"/>
                <w:w w:val="95"/>
                <w:sz w:val="20"/>
                <w:szCs w:val="20"/>
              </w:rPr>
              <w:t>9</w:t>
            </w:r>
            <w:r w:rsidRPr="00AE3D0E">
              <w:rPr>
                <w:rFonts w:eastAsia="SimSun" w:cs="Times New Roman"/>
                <w:color w:val="000000"/>
                <w:w w:val="95"/>
                <w:sz w:val="20"/>
                <w:szCs w:val="20"/>
                <w:lang w:val="vi-VN"/>
              </w:rPr>
              <w:t>%)</w:t>
            </w:r>
          </w:p>
        </w:tc>
        <w:tc>
          <w:tcPr>
            <w:tcW w:w="391"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71279B" w:rsidRPr="00033A3F" w:rsidRDefault="0071279B" w:rsidP="0071279B">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3</w:t>
            </w:r>
          </w:p>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w:t>
            </w:r>
            <w:r>
              <w:rPr>
                <w:rFonts w:eastAsia="SimSun" w:cs="Times New Roman"/>
                <w:color w:val="000000"/>
                <w:w w:val="95"/>
                <w:sz w:val="20"/>
                <w:szCs w:val="20"/>
              </w:rPr>
              <w:t>1,9</w:t>
            </w:r>
            <w:r w:rsidRPr="00AE3D0E">
              <w:rPr>
                <w:rFonts w:eastAsia="SimSun" w:cs="Times New Roman"/>
                <w:color w:val="000000"/>
                <w:w w:val="95"/>
                <w:sz w:val="20"/>
                <w:szCs w:val="20"/>
                <w:lang w:val="vi-VN"/>
              </w:rPr>
              <w:t>%)</w:t>
            </w:r>
          </w:p>
        </w:tc>
        <w:tc>
          <w:tcPr>
            <w:tcW w:w="43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71279B" w:rsidRPr="00033A3F" w:rsidRDefault="0071279B" w:rsidP="0071279B">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1</w:t>
            </w:r>
          </w:p>
          <w:p w:rsidR="0071279B" w:rsidRPr="00AE3D0E" w:rsidRDefault="0071279B" w:rsidP="0071279B">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(0,6%)</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3</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Lưu ban</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3F05D3" w:rsidRDefault="003F05D3" w:rsidP="00AE3D0E">
            <w:pPr>
              <w:spacing w:after="0" w:line="276" w:lineRule="auto"/>
              <w:jc w:val="center"/>
              <w:rPr>
                <w:rFonts w:eastAsia="SimSun" w:cs="Times New Roman"/>
                <w:b/>
                <w:bCs/>
                <w:color w:val="000000"/>
                <w:w w:val="95"/>
                <w:sz w:val="26"/>
                <w:szCs w:val="26"/>
              </w:rPr>
            </w:pPr>
            <w:r>
              <w:rPr>
                <w:rFonts w:eastAsia="SimSun" w:cs="Times New Roman"/>
                <w:b/>
                <w:bCs/>
                <w:color w:val="000000"/>
                <w:w w:val="95"/>
                <w:sz w:val="20"/>
                <w:szCs w:val="20"/>
              </w:rPr>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3F05D3" w:rsidRDefault="003F05D3" w:rsidP="003F05D3">
            <w:pPr>
              <w:spacing w:after="0" w:line="276" w:lineRule="auto"/>
              <w:jc w:val="center"/>
              <w:rPr>
                <w:rFonts w:eastAsia="SimSun" w:cs="Times New Roman"/>
                <w:color w:val="000000"/>
                <w:w w:val="95"/>
                <w:sz w:val="20"/>
                <w:szCs w:val="20"/>
              </w:rPr>
            </w:pPr>
            <w:r>
              <w:rPr>
                <w:rFonts w:eastAsia="SimSun" w:cs="Times New Roman"/>
                <w:color w:val="000000"/>
                <w:w w:val="95"/>
                <w:sz w:val="20"/>
                <w:szCs w:val="20"/>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3F05D3" w:rsidRDefault="003F05D3" w:rsidP="00AE3D0E">
            <w:pPr>
              <w:spacing w:after="0" w:line="276" w:lineRule="auto"/>
              <w:jc w:val="center"/>
              <w:rPr>
                <w:rFonts w:eastAsia="SimSun" w:cs="Times New Roman"/>
                <w:color w:val="000000"/>
                <w:w w:val="95"/>
                <w:sz w:val="20"/>
                <w:szCs w:val="20"/>
              </w:rPr>
            </w:pPr>
            <w:r>
              <w:rPr>
                <w:rFonts w:eastAsia="SimSun" w:cs="Times New Roman"/>
                <w:color w:val="000000"/>
                <w:w w:val="95"/>
                <w:sz w:val="20"/>
                <w:szCs w:val="20"/>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4</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Chuyển trường đến/đi</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lastRenderedPageBreak/>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lastRenderedPageBreak/>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lastRenderedPageBreak/>
              <w:t>5</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Bị đuổi học</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6</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0"/>
                <w:sz w:val="26"/>
                <w:szCs w:val="26"/>
              </w:rPr>
            </w:pPr>
            <w:r w:rsidRPr="00AE3D0E">
              <w:rPr>
                <w:rFonts w:eastAsia="SimSun" w:cs="Times New Roman"/>
                <w:color w:val="000000"/>
                <w:w w:val="95"/>
                <w:sz w:val="26"/>
                <w:szCs w:val="26"/>
              </w:rPr>
              <w:t xml:space="preserve">Bỏ học </w:t>
            </w:r>
            <w:r w:rsidRPr="00AE3D0E">
              <w:rPr>
                <w:rFonts w:eastAsia="SimSun" w:cs="Times New Roman"/>
                <w:color w:val="000000"/>
                <w:w w:val="90"/>
                <w:sz w:val="26"/>
                <w:szCs w:val="26"/>
              </w:rPr>
              <w:t>(qua kỳ nghỉ hè năm trước và trong năm học)</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r w:rsidRPr="00AE3D0E">
              <w:rPr>
                <w:rFonts w:eastAsia="SimSun" w:cs="Times New Roman"/>
                <w:b/>
                <w:color w:val="000000"/>
                <w:w w:val="95"/>
                <w:sz w:val="26"/>
                <w:szCs w:val="26"/>
              </w:rPr>
              <w:t>IV</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
                <w:color w:val="000000"/>
                <w:w w:val="95"/>
                <w:sz w:val="26"/>
                <w:szCs w:val="26"/>
              </w:rPr>
              <w:t>Số học sinh đạt giải các kỳ thihọc sinh giỏi</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1</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lang w:val="vi-VN"/>
              </w:rPr>
            </w:pPr>
            <w:r w:rsidRPr="00AE3D0E">
              <w:rPr>
                <w:rFonts w:eastAsia="SimSun" w:cs="Times New Roman"/>
                <w:color w:val="000000"/>
                <w:w w:val="95"/>
                <w:sz w:val="26"/>
                <w:szCs w:val="26"/>
              </w:rPr>
              <w:t>Cấp thành</w:t>
            </w:r>
            <w:r w:rsidRPr="00AE3D0E">
              <w:rPr>
                <w:rFonts w:eastAsia="SimSun" w:cs="Times New Roman"/>
                <w:color w:val="000000"/>
                <w:w w:val="95"/>
                <w:sz w:val="26"/>
                <w:szCs w:val="26"/>
                <w:lang w:val="vi-VN"/>
              </w:rPr>
              <w:t xml:space="preserve"> phố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3</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3</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2</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Cấp tỉnh</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3</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color w:val="000000"/>
                <w:w w:val="95"/>
                <w:sz w:val="26"/>
                <w:szCs w:val="26"/>
              </w:rPr>
              <w:t>Quốc gia, khu vực một số nước, quốc tế</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lang w:val="vi-VN"/>
              </w:rPr>
            </w:pPr>
            <w:r w:rsidRPr="00AE3D0E">
              <w:rPr>
                <w:rFonts w:eastAsia="SimSun" w:cs="Times New Roman"/>
                <w:b/>
                <w:bCs/>
                <w:color w:val="000000"/>
                <w:w w:val="95"/>
                <w:sz w:val="26"/>
                <w:szCs w:val="26"/>
                <w:lang w:val="vi-VN"/>
              </w:rPr>
              <w:t>0</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lang w:val="vi-VN"/>
              </w:rPr>
            </w:pPr>
            <w:r w:rsidRPr="00AE3D0E">
              <w:rPr>
                <w:rFonts w:eastAsia="SimSun" w:cs="Times New Roman"/>
                <w:color w:val="000000"/>
                <w:w w:val="95"/>
                <w:sz w:val="26"/>
                <w:szCs w:val="26"/>
                <w:lang w:val="vi-VN"/>
              </w:rPr>
              <w:t>0</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iCs/>
                <w:color w:val="000000"/>
                <w:w w:val="95"/>
                <w:sz w:val="26"/>
                <w:szCs w:val="26"/>
              </w:rPr>
            </w:pPr>
            <w:r w:rsidRPr="00AE3D0E">
              <w:rPr>
                <w:rFonts w:eastAsia="SimSun" w:cs="Times New Roman"/>
                <w:b/>
                <w:bCs/>
                <w:iCs/>
                <w:color w:val="000000"/>
                <w:w w:val="95"/>
                <w:sz w:val="26"/>
                <w:szCs w:val="26"/>
              </w:rPr>
              <w:t>V</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
                <w:bCs/>
                <w:iCs/>
                <w:color w:val="000000"/>
                <w:w w:val="95"/>
                <w:sz w:val="26"/>
                <w:szCs w:val="26"/>
              </w:rPr>
              <w:t>Số học sinh dự xét hoặc dự thi tốt nghiệp</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DC0619" w:rsidRDefault="00AE3D0E" w:rsidP="00A64194">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lang w:val="vi-VN"/>
              </w:rPr>
              <w:t>16</w:t>
            </w:r>
            <w:r w:rsidR="00A64194">
              <w:rPr>
                <w:rFonts w:eastAsia="SimSun" w:cs="Times New Roman"/>
                <w:color w:val="000000"/>
                <w:w w:val="95"/>
                <w:sz w:val="26"/>
                <w:szCs w:val="26"/>
              </w:rPr>
              <w:t>8</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bCs/>
                <w:iCs/>
                <w:color w:val="000000"/>
                <w:w w:val="95"/>
                <w:sz w:val="26"/>
                <w:szCs w:val="26"/>
              </w:rPr>
            </w:pPr>
            <w:r w:rsidRPr="00AE3D0E">
              <w:rPr>
                <w:rFonts w:eastAsia="SimSun" w:cs="Times New Roman"/>
                <w:b/>
                <w:bCs/>
                <w:iCs/>
                <w:color w:val="000000"/>
                <w:w w:val="95"/>
                <w:sz w:val="26"/>
                <w:szCs w:val="26"/>
              </w:rPr>
              <w:t>VI</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
                <w:bCs/>
                <w:iCs/>
                <w:color w:val="000000"/>
                <w:w w:val="95"/>
                <w:sz w:val="26"/>
                <w:szCs w:val="26"/>
              </w:rPr>
              <w:t>Số học sinh được công nhận tốt nghiệp</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DC0619" w:rsidRDefault="00AE3D0E" w:rsidP="00A64194">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lang w:val="vi-VN"/>
              </w:rPr>
              <w:t>16</w:t>
            </w:r>
            <w:r w:rsidR="00D55161">
              <w:rPr>
                <w:rFonts w:eastAsia="SimSun" w:cs="Times New Roman"/>
                <w:color w:val="000000"/>
                <w:w w:val="95"/>
                <w:sz w:val="26"/>
                <w:szCs w:val="26"/>
              </w:rPr>
              <w:t>7</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1</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 xml:space="preserve">Giỏi </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DC0619" w:rsidP="00A64194">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5</w:t>
            </w:r>
            <w:r w:rsidR="00A64194">
              <w:rPr>
                <w:rFonts w:eastAsia="SimSun" w:cs="Times New Roman"/>
                <w:color w:val="000000"/>
                <w:w w:val="95"/>
                <w:sz w:val="26"/>
                <w:szCs w:val="26"/>
              </w:rPr>
              <w:t>1</w:t>
            </w:r>
            <w:r w:rsidR="005A24C4">
              <w:rPr>
                <w:rFonts w:eastAsia="SimSun" w:cs="Times New Roman"/>
                <w:color w:val="000000"/>
                <w:w w:val="95"/>
                <w:sz w:val="26"/>
                <w:szCs w:val="26"/>
              </w:rPr>
              <w:t xml:space="preserve"> </w:t>
            </w:r>
            <w:r w:rsidR="00AE3D0E" w:rsidRPr="00AE3D0E">
              <w:rPr>
                <w:rFonts w:eastAsia="SimSun" w:cs="Times New Roman"/>
                <w:color w:val="000000"/>
                <w:w w:val="95"/>
                <w:sz w:val="20"/>
                <w:szCs w:val="20"/>
                <w:lang w:val="vi-VN"/>
              </w:rPr>
              <w:t>(</w:t>
            </w:r>
            <w:r w:rsidR="00D55161">
              <w:rPr>
                <w:rFonts w:eastAsia="SimSun" w:cs="Times New Roman"/>
                <w:color w:val="000000"/>
                <w:w w:val="95"/>
                <w:sz w:val="20"/>
                <w:szCs w:val="20"/>
              </w:rPr>
              <w:t>30,4</w:t>
            </w:r>
            <w:r w:rsidR="00AE3D0E" w:rsidRPr="00AE3D0E">
              <w:rPr>
                <w:rFonts w:eastAsia="SimSun" w:cs="Times New Roman"/>
                <w:color w:val="000000"/>
                <w:w w:val="95"/>
                <w:sz w:val="20"/>
                <w:szCs w:val="20"/>
                <w:lang w:val="vi-VN"/>
              </w:rPr>
              <w:t>%)</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2</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 xml:space="preserve">Khá </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DC0619" w:rsidP="00AE3D0E">
            <w:pPr>
              <w:spacing w:after="0" w:line="276" w:lineRule="auto"/>
              <w:jc w:val="center"/>
              <w:rPr>
                <w:rFonts w:eastAsia="SimSun" w:cs="Times New Roman"/>
                <w:color w:val="000000"/>
                <w:w w:val="95"/>
                <w:sz w:val="26"/>
                <w:szCs w:val="26"/>
                <w:lang w:val="vi-VN"/>
              </w:rPr>
            </w:pPr>
            <w:r>
              <w:rPr>
                <w:rFonts w:eastAsia="SimSun" w:cs="Times New Roman"/>
                <w:color w:val="000000"/>
                <w:w w:val="95"/>
                <w:sz w:val="26"/>
                <w:szCs w:val="26"/>
                <w:lang w:val="vi-VN"/>
              </w:rPr>
              <w:t>74</w:t>
            </w:r>
          </w:p>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(44%)</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r w:rsidRPr="00AE3D0E">
              <w:rPr>
                <w:rFonts w:eastAsia="SimSun" w:cs="Times New Roman"/>
                <w:color w:val="000000"/>
                <w:w w:val="95"/>
                <w:sz w:val="26"/>
                <w:szCs w:val="26"/>
              </w:rPr>
              <w:t>3</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Cs/>
                <w:color w:val="000000"/>
                <w:w w:val="95"/>
                <w:sz w:val="26"/>
                <w:szCs w:val="26"/>
              </w:rPr>
            </w:pPr>
            <w:r w:rsidRPr="00AE3D0E">
              <w:rPr>
                <w:rFonts w:eastAsia="SimSun" w:cs="Times New Roman"/>
                <w:bCs/>
                <w:color w:val="000000"/>
                <w:w w:val="95"/>
                <w:sz w:val="26"/>
                <w:szCs w:val="26"/>
              </w:rPr>
              <w:t xml:space="preserve">Trung bình </w:t>
            </w:r>
          </w:p>
          <w:p w:rsidR="00AE3D0E" w:rsidRPr="00AE3D0E" w:rsidRDefault="00AE3D0E" w:rsidP="00AE3D0E">
            <w:pPr>
              <w:spacing w:after="0" w:line="276" w:lineRule="auto"/>
              <w:rPr>
                <w:rFonts w:eastAsia="SimSun" w:cs="Times New Roman"/>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64194" w:rsidRDefault="00D55161"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42</w:t>
            </w:r>
          </w:p>
          <w:p w:rsidR="00AE3D0E" w:rsidRPr="00AE3D0E" w:rsidRDefault="00AE3D0E" w:rsidP="00D55161">
            <w:pPr>
              <w:spacing w:after="0" w:line="276" w:lineRule="auto"/>
              <w:jc w:val="center"/>
              <w:rPr>
                <w:rFonts w:eastAsia="SimSun" w:cs="Times New Roman"/>
                <w:color w:val="000000"/>
                <w:w w:val="95"/>
                <w:sz w:val="26"/>
                <w:szCs w:val="26"/>
              </w:rPr>
            </w:pPr>
            <w:r w:rsidRPr="00AE3D0E">
              <w:rPr>
                <w:rFonts w:eastAsia="SimSun" w:cs="Times New Roman"/>
                <w:color w:val="000000"/>
                <w:w w:val="95"/>
                <w:sz w:val="20"/>
                <w:szCs w:val="20"/>
                <w:lang w:val="vi-VN"/>
              </w:rPr>
              <w:t>(</w:t>
            </w:r>
            <w:r w:rsidR="00D55161">
              <w:rPr>
                <w:rFonts w:eastAsia="SimSun" w:cs="Times New Roman"/>
                <w:color w:val="000000"/>
                <w:w w:val="95"/>
                <w:sz w:val="20"/>
                <w:szCs w:val="20"/>
              </w:rPr>
              <w:t>25,0</w:t>
            </w:r>
            <w:r w:rsidRPr="00AE3D0E">
              <w:rPr>
                <w:rFonts w:eastAsia="SimSun" w:cs="Times New Roman"/>
                <w:color w:val="000000"/>
                <w:w w:val="95"/>
                <w:sz w:val="20"/>
                <w:szCs w:val="20"/>
                <w:lang w:val="vi-VN"/>
              </w:rPr>
              <w:t>%)</w:t>
            </w: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r w:rsidRPr="00AE3D0E">
              <w:rPr>
                <w:rFonts w:eastAsia="SimSun" w:cs="Times New Roman"/>
                <w:b/>
                <w:color w:val="000000"/>
                <w:w w:val="95"/>
                <w:sz w:val="26"/>
                <w:szCs w:val="26"/>
              </w:rPr>
              <w:t>VII</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
                <w:color w:val="000000"/>
                <w:w w:val="95"/>
                <w:sz w:val="26"/>
                <w:szCs w:val="26"/>
              </w:rPr>
              <w:t xml:space="preserve">Số học sinh thi đỗ đại học, cao đẳng công lập </w:t>
            </w:r>
          </w:p>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r w:rsidRPr="00AE3D0E">
              <w:rPr>
                <w:rFonts w:eastAsia="SimSun" w:cs="Times New Roman"/>
                <w:b/>
                <w:color w:val="000000"/>
                <w:w w:val="95"/>
                <w:sz w:val="26"/>
                <w:szCs w:val="26"/>
              </w:rPr>
              <w:t>VIII</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
                <w:color w:val="000000"/>
                <w:w w:val="95"/>
                <w:sz w:val="26"/>
                <w:szCs w:val="26"/>
              </w:rPr>
              <w:t xml:space="preserve">Số học sinh thi đỗ đại học, cao đẳng ngoài công lập </w:t>
            </w:r>
          </w:p>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Cs/>
                <w:color w:val="000000"/>
                <w:w w:val="95"/>
                <w:sz w:val="26"/>
                <w:szCs w:val="26"/>
              </w:rPr>
              <w:t>(tỷ lệ so với tổng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r w:rsidRPr="00AE3D0E">
              <w:rPr>
                <w:rFonts w:eastAsia="SimSun" w:cs="Times New Roman"/>
                <w:b/>
                <w:color w:val="000000"/>
                <w:w w:val="95"/>
                <w:sz w:val="26"/>
                <w:szCs w:val="26"/>
              </w:rPr>
              <w:t>IX</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
                <w:color w:val="000000"/>
                <w:w w:val="95"/>
                <w:sz w:val="26"/>
                <w:szCs w:val="26"/>
              </w:rPr>
              <w:t>Số học sinh nam/số học sinh nữ</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0"/>
                <w:szCs w:val="20"/>
                <w:lang w:val="vi-VN"/>
              </w:rPr>
            </w:pP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0"/>
                <w:szCs w:val="20"/>
                <w:lang w:val="vi-VN"/>
              </w:rPr>
            </w:pP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0"/>
                <w:szCs w:val="20"/>
                <w:lang w:val="vi-VN"/>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0"/>
                <w:szCs w:val="20"/>
                <w:lang w:val="vi-VN"/>
              </w:rPr>
            </w:pP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0"/>
                <w:szCs w:val="20"/>
                <w:lang w:val="vi-VN"/>
              </w:rPr>
            </w:pPr>
          </w:p>
        </w:tc>
      </w:tr>
      <w:tr w:rsidR="00AE3D0E" w:rsidRPr="00AE3D0E" w:rsidTr="0071279B">
        <w:trPr>
          <w:trHeight w:val="330"/>
        </w:trPr>
        <w:tc>
          <w:tcPr>
            <w:tcW w:w="35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E3D0E" w:rsidRPr="00AE3D0E" w:rsidRDefault="00AE3D0E" w:rsidP="00AE3D0E">
            <w:pPr>
              <w:spacing w:after="0" w:line="276" w:lineRule="auto"/>
              <w:jc w:val="center"/>
              <w:rPr>
                <w:rFonts w:eastAsia="SimSun" w:cs="Times New Roman"/>
                <w:b/>
                <w:color w:val="000000"/>
                <w:w w:val="95"/>
                <w:sz w:val="26"/>
                <w:szCs w:val="26"/>
              </w:rPr>
            </w:pPr>
            <w:r w:rsidRPr="00AE3D0E">
              <w:rPr>
                <w:rFonts w:eastAsia="SimSun" w:cs="Times New Roman"/>
                <w:b/>
                <w:color w:val="000000"/>
                <w:w w:val="95"/>
                <w:sz w:val="26"/>
                <w:szCs w:val="26"/>
              </w:rPr>
              <w:t>X</w:t>
            </w:r>
          </w:p>
        </w:tc>
        <w:tc>
          <w:tcPr>
            <w:tcW w:w="2449" w:type="pct"/>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rPr>
                <w:rFonts w:eastAsia="SimSun" w:cs="Times New Roman"/>
                <w:b/>
                <w:color w:val="000000"/>
                <w:w w:val="95"/>
                <w:sz w:val="26"/>
                <w:szCs w:val="26"/>
              </w:rPr>
            </w:pPr>
            <w:r w:rsidRPr="00AE3D0E">
              <w:rPr>
                <w:rFonts w:eastAsia="SimSun" w:cs="Times New Roman"/>
                <w:b/>
                <w:color w:val="000000"/>
                <w:w w:val="95"/>
                <w:sz w:val="26"/>
                <w:szCs w:val="26"/>
              </w:rPr>
              <w:t>Số học sinh dân tộc thiểu số</w:t>
            </w:r>
          </w:p>
        </w:tc>
        <w:tc>
          <w:tcPr>
            <w:tcW w:w="456"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b/>
                <w:bCs/>
                <w:color w:val="000000"/>
                <w:w w:val="95"/>
                <w:sz w:val="26"/>
                <w:szCs w:val="26"/>
              </w:rPr>
            </w:pPr>
            <w:r w:rsidRPr="00AE3D0E">
              <w:rPr>
                <w:rFonts w:eastAsia="SimSun" w:cs="Times New Roman"/>
                <w:b/>
                <w:bCs/>
                <w:color w:val="000000"/>
                <w:w w:val="95"/>
                <w:sz w:val="26"/>
                <w:szCs w:val="26"/>
              </w:rPr>
              <w:t>4</w:t>
            </w:r>
          </w:p>
        </w:tc>
        <w:tc>
          <w:tcPr>
            <w:tcW w:w="482"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79241F"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2</w:t>
            </w:r>
          </w:p>
        </w:tc>
        <w:tc>
          <w:tcPr>
            <w:tcW w:w="428"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AE3D0E" w:rsidP="00AE3D0E">
            <w:pPr>
              <w:spacing w:after="0" w:line="276" w:lineRule="auto"/>
              <w:jc w:val="center"/>
              <w:rPr>
                <w:rFonts w:eastAsia="SimSun" w:cs="Times New Roman"/>
                <w:color w:val="000000"/>
                <w:w w:val="95"/>
                <w:sz w:val="26"/>
                <w:szCs w:val="26"/>
              </w:rPr>
            </w:pPr>
          </w:p>
        </w:tc>
        <w:tc>
          <w:tcPr>
            <w:tcW w:w="391"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AE3D0E" w:rsidRPr="00AE3D0E" w:rsidRDefault="0079241F"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2</w:t>
            </w:r>
          </w:p>
        </w:tc>
        <w:tc>
          <w:tcPr>
            <w:tcW w:w="438" w:type="pct"/>
            <w:tcBorders>
              <w:top w:val="single" w:sz="4" w:space="0" w:color="auto"/>
              <w:left w:val="nil"/>
              <w:bottom w:val="single" w:sz="4" w:space="0" w:color="auto"/>
              <w:right w:val="single" w:sz="8" w:space="0" w:color="auto"/>
            </w:tcBorders>
            <w:shd w:val="clear" w:color="auto" w:fill="FFFFFF"/>
            <w:noWrap/>
            <w:tcMar>
              <w:left w:w="28" w:type="dxa"/>
              <w:right w:w="28" w:type="dxa"/>
            </w:tcMar>
            <w:vAlign w:val="center"/>
          </w:tcPr>
          <w:p w:rsidR="00AE3D0E" w:rsidRPr="00AE3D0E" w:rsidRDefault="0079241F" w:rsidP="00AE3D0E">
            <w:pPr>
              <w:spacing w:after="0" w:line="276" w:lineRule="auto"/>
              <w:jc w:val="center"/>
              <w:rPr>
                <w:rFonts w:eastAsia="SimSun" w:cs="Times New Roman"/>
                <w:color w:val="000000"/>
                <w:w w:val="95"/>
                <w:sz w:val="26"/>
                <w:szCs w:val="26"/>
              </w:rPr>
            </w:pPr>
            <w:r>
              <w:rPr>
                <w:rFonts w:eastAsia="SimSun" w:cs="Times New Roman"/>
                <w:color w:val="000000"/>
                <w:w w:val="95"/>
                <w:sz w:val="26"/>
                <w:szCs w:val="26"/>
              </w:rPr>
              <w:t>0</w:t>
            </w:r>
          </w:p>
        </w:tc>
      </w:tr>
    </w:tbl>
    <w:p w:rsidR="002905EA" w:rsidRDefault="002905EA" w:rsidP="00FC796C">
      <w:pPr>
        <w:spacing w:after="0" w:line="276" w:lineRule="auto"/>
        <w:rPr>
          <w:rFonts w:eastAsia="SimSun" w:cs="Times New Roman"/>
          <w:i/>
          <w:color w:val="000000"/>
          <w:w w:val="95"/>
          <w:sz w:val="26"/>
          <w:szCs w:val="26"/>
          <w:lang w:val="nl-NL"/>
        </w:rPr>
      </w:pPr>
    </w:p>
    <w:p w:rsidR="00AE3D0E" w:rsidRPr="00994390" w:rsidRDefault="00AE3D0E" w:rsidP="00AE3D0E">
      <w:pPr>
        <w:spacing w:after="0" w:line="276" w:lineRule="auto"/>
        <w:ind w:left="4678"/>
        <w:jc w:val="center"/>
        <w:rPr>
          <w:rFonts w:eastAsia="SimSun" w:cs="Times New Roman"/>
          <w:i/>
          <w:color w:val="000000"/>
          <w:w w:val="95"/>
          <w:sz w:val="26"/>
          <w:szCs w:val="26"/>
        </w:rPr>
      </w:pPr>
      <w:r w:rsidRPr="00AE3D0E">
        <w:rPr>
          <w:rFonts w:eastAsia="SimSun" w:cs="Times New Roman"/>
          <w:i/>
          <w:color w:val="000000"/>
          <w:w w:val="95"/>
          <w:sz w:val="26"/>
          <w:szCs w:val="26"/>
          <w:lang w:val="nl-NL"/>
        </w:rPr>
        <w:t>Hải</w:t>
      </w:r>
      <w:r w:rsidRPr="00AE3D0E">
        <w:rPr>
          <w:rFonts w:eastAsia="SimSun" w:cs="Times New Roman"/>
          <w:i/>
          <w:color w:val="000000"/>
          <w:w w:val="95"/>
          <w:sz w:val="26"/>
          <w:szCs w:val="26"/>
          <w:lang w:val="vi-VN"/>
        </w:rPr>
        <w:t xml:space="preserve"> Dương</w:t>
      </w:r>
      <w:r w:rsidRPr="00AE3D0E">
        <w:rPr>
          <w:rFonts w:eastAsia="SimSun" w:cs="Times New Roman"/>
          <w:i/>
          <w:color w:val="000000"/>
          <w:w w:val="95"/>
          <w:sz w:val="26"/>
          <w:szCs w:val="26"/>
          <w:lang w:val="nl-NL"/>
        </w:rPr>
        <w:t xml:space="preserve">, ngày </w:t>
      </w:r>
      <w:r w:rsidR="00994390">
        <w:rPr>
          <w:rFonts w:eastAsia="SimSun" w:cs="Times New Roman"/>
          <w:i/>
          <w:color w:val="000000"/>
          <w:w w:val="95"/>
          <w:sz w:val="26"/>
          <w:szCs w:val="26"/>
        </w:rPr>
        <w:t>12</w:t>
      </w:r>
      <w:r w:rsidRPr="00AE3D0E">
        <w:rPr>
          <w:rFonts w:eastAsia="SimSun" w:cs="Times New Roman"/>
          <w:i/>
          <w:color w:val="000000"/>
          <w:w w:val="95"/>
          <w:sz w:val="26"/>
          <w:szCs w:val="26"/>
          <w:lang w:val="nl-NL"/>
        </w:rPr>
        <w:t xml:space="preserve"> tháng</w:t>
      </w:r>
      <w:r w:rsidRPr="00AE3D0E">
        <w:rPr>
          <w:rFonts w:eastAsia="SimSun" w:cs="Times New Roman"/>
          <w:i/>
          <w:color w:val="000000"/>
          <w:w w:val="95"/>
          <w:sz w:val="26"/>
          <w:szCs w:val="26"/>
          <w:lang w:val="vi-VN"/>
        </w:rPr>
        <w:t xml:space="preserve"> 10</w:t>
      </w:r>
      <w:r w:rsidRPr="00AE3D0E">
        <w:rPr>
          <w:rFonts w:eastAsia="SimSun" w:cs="Times New Roman"/>
          <w:i/>
          <w:color w:val="000000"/>
          <w:w w:val="95"/>
          <w:sz w:val="26"/>
          <w:szCs w:val="26"/>
          <w:lang w:val="nl-NL"/>
        </w:rPr>
        <w:t xml:space="preserve"> năm </w:t>
      </w:r>
      <w:r w:rsidRPr="00AE3D0E">
        <w:rPr>
          <w:rFonts w:eastAsia="SimSun" w:cs="Times New Roman"/>
          <w:i/>
          <w:color w:val="000000"/>
          <w:w w:val="95"/>
          <w:sz w:val="26"/>
          <w:szCs w:val="26"/>
          <w:lang w:val="vi-VN"/>
        </w:rPr>
        <w:t>202</w:t>
      </w:r>
      <w:r w:rsidR="00994390">
        <w:rPr>
          <w:rFonts w:eastAsia="SimSun" w:cs="Times New Roman"/>
          <w:i/>
          <w:color w:val="000000"/>
          <w:w w:val="95"/>
          <w:sz w:val="26"/>
          <w:szCs w:val="26"/>
        </w:rPr>
        <w:t>3</w:t>
      </w:r>
    </w:p>
    <w:p w:rsidR="00AE3D0E" w:rsidRPr="00AE3D0E" w:rsidRDefault="00AE3D0E" w:rsidP="00AE3D0E">
      <w:pPr>
        <w:spacing w:after="0" w:line="276" w:lineRule="auto"/>
        <w:ind w:left="4678"/>
        <w:jc w:val="center"/>
        <w:rPr>
          <w:rFonts w:eastAsia="SimSun" w:cs="Times New Roman"/>
          <w:b/>
          <w:color w:val="000000"/>
          <w:w w:val="95"/>
          <w:sz w:val="26"/>
          <w:szCs w:val="26"/>
          <w:lang w:val="nl-NL"/>
        </w:rPr>
      </w:pPr>
      <w:r w:rsidRPr="00AE3D0E">
        <w:rPr>
          <w:rFonts w:eastAsia="SimSun" w:cs="Times New Roman"/>
          <w:b/>
          <w:color w:val="000000"/>
          <w:w w:val="95"/>
          <w:sz w:val="26"/>
          <w:szCs w:val="26"/>
          <w:lang w:val="nl-NL"/>
        </w:rPr>
        <w:t>HIỆU TRƯỞNG</w:t>
      </w:r>
    </w:p>
    <w:p w:rsidR="00AE3D0E" w:rsidRPr="00AE3D0E" w:rsidRDefault="00AE3D0E" w:rsidP="00AE3D0E">
      <w:pPr>
        <w:spacing w:after="0" w:line="276" w:lineRule="auto"/>
        <w:ind w:left="4678"/>
        <w:jc w:val="center"/>
        <w:rPr>
          <w:rFonts w:eastAsia="SimSun" w:cs="Times New Roman"/>
          <w:b/>
          <w:color w:val="000000"/>
          <w:w w:val="95"/>
          <w:sz w:val="26"/>
          <w:szCs w:val="26"/>
          <w:lang w:val="nl-NL"/>
        </w:rPr>
      </w:pPr>
    </w:p>
    <w:p w:rsidR="00AE3D0E" w:rsidRDefault="00AE3D0E" w:rsidP="00FC796C">
      <w:pPr>
        <w:spacing w:after="0" w:line="276" w:lineRule="auto"/>
        <w:rPr>
          <w:rFonts w:eastAsia="SimSun" w:cs="Times New Roman"/>
          <w:b/>
          <w:color w:val="000000"/>
          <w:w w:val="95"/>
          <w:sz w:val="26"/>
          <w:szCs w:val="26"/>
          <w:lang w:val="nl-NL"/>
        </w:rPr>
      </w:pPr>
    </w:p>
    <w:p w:rsidR="00213E9F" w:rsidRPr="00AE3D0E" w:rsidRDefault="00213E9F" w:rsidP="00FC796C">
      <w:pPr>
        <w:spacing w:after="0" w:line="276" w:lineRule="auto"/>
        <w:rPr>
          <w:rFonts w:eastAsia="SimSun" w:cs="Times New Roman"/>
          <w:b/>
          <w:color w:val="000000"/>
          <w:w w:val="95"/>
          <w:sz w:val="26"/>
          <w:szCs w:val="26"/>
          <w:lang w:val="nl-NL"/>
        </w:rPr>
      </w:pPr>
    </w:p>
    <w:p w:rsidR="00AE3D0E" w:rsidRPr="00AE3D0E" w:rsidRDefault="00E000C1" w:rsidP="00AE3D0E">
      <w:pPr>
        <w:spacing w:after="0" w:line="276" w:lineRule="auto"/>
        <w:ind w:left="4678"/>
        <w:rPr>
          <w:rFonts w:eastAsia="SimSun" w:cs="Times New Roman"/>
          <w:b/>
          <w:color w:val="000000"/>
          <w:w w:val="95"/>
          <w:sz w:val="26"/>
          <w:szCs w:val="26"/>
          <w:lang w:val="vi-VN"/>
        </w:rPr>
      </w:pPr>
      <w:r>
        <w:rPr>
          <w:rFonts w:eastAsia="SimSun" w:cs="Times New Roman"/>
          <w:b/>
          <w:color w:val="000000"/>
          <w:w w:val="95"/>
          <w:sz w:val="26"/>
          <w:szCs w:val="26"/>
        </w:rPr>
        <w:t xml:space="preserve">                  </w:t>
      </w:r>
      <w:r w:rsidR="00AE3D0E" w:rsidRPr="00AE3D0E">
        <w:rPr>
          <w:rFonts w:eastAsia="SimSun" w:cs="Times New Roman"/>
          <w:b/>
          <w:color w:val="000000"/>
          <w:w w:val="95"/>
          <w:sz w:val="26"/>
          <w:szCs w:val="26"/>
          <w:lang w:val="vi-VN"/>
        </w:rPr>
        <w:t xml:space="preserve"> TRỊNH THU HÀ</w:t>
      </w:r>
    </w:p>
    <w:p w:rsidR="009C0088" w:rsidRDefault="009C0088" w:rsidP="00FC796C">
      <w:pPr>
        <w:spacing w:after="0" w:line="240" w:lineRule="auto"/>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A101E4" w:rsidRDefault="00A101E4" w:rsidP="00AE3D0E">
      <w:pPr>
        <w:spacing w:after="0" w:line="240" w:lineRule="auto"/>
        <w:ind w:left="3600" w:firstLine="720"/>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0D1A5D" w:rsidRDefault="000D1A5D" w:rsidP="00AE3D0E">
      <w:pPr>
        <w:spacing w:after="0" w:line="240" w:lineRule="auto"/>
        <w:ind w:left="3600" w:firstLine="720"/>
        <w:rPr>
          <w:rFonts w:eastAsia="Times New Roman" w:cs="Times New Roman"/>
          <w:b/>
          <w:szCs w:val="28"/>
        </w:rPr>
      </w:pPr>
    </w:p>
    <w:p w:rsidR="00AE3D0E" w:rsidRPr="00AE3D0E" w:rsidRDefault="00865811" w:rsidP="00865811">
      <w:pPr>
        <w:spacing w:after="0" w:line="240" w:lineRule="auto"/>
        <w:rPr>
          <w:rFonts w:eastAsia="Times New Roman" w:cs="Times New Roman"/>
          <w:b/>
          <w:szCs w:val="28"/>
          <w:lang w:val="vi-VN"/>
        </w:rPr>
      </w:pPr>
      <w:r>
        <w:rPr>
          <w:rFonts w:eastAsia="Times New Roman" w:cs="Times New Roman"/>
          <w:b/>
          <w:szCs w:val="28"/>
        </w:rPr>
        <w:lastRenderedPageBreak/>
        <w:t xml:space="preserve">                                               </w:t>
      </w:r>
      <w:r w:rsidR="00AE3D0E" w:rsidRPr="00AE3D0E">
        <w:rPr>
          <w:rFonts w:eastAsia="Times New Roman" w:cs="Times New Roman"/>
          <w:b/>
          <w:szCs w:val="28"/>
        </w:rPr>
        <w:t xml:space="preserve">Biểu mẫu </w:t>
      </w:r>
      <w:r w:rsidR="00AE3D0E" w:rsidRPr="00AE3D0E">
        <w:rPr>
          <w:rFonts w:eastAsia="Times New Roman" w:cs="Times New Roman"/>
          <w:b/>
          <w:szCs w:val="28"/>
          <w:lang w:val="vi-VN"/>
        </w:rPr>
        <w:t>11</w:t>
      </w:r>
    </w:p>
    <w:p w:rsidR="00AE3D0E" w:rsidRPr="00AE3D0E" w:rsidRDefault="00AE3D0E" w:rsidP="00AE3D0E">
      <w:pPr>
        <w:spacing w:before="100" w:beforeAutospacing="1" w:after="100" w:afterAutospacing="1" w:line="240" w:lineRule="auto"/>
        <w:ind w:right="-705"/>
        <w:rPr>
          <w:rFonts w:eastAsia="Times New Roman" w:cs="Times New Roman"/>
          <w:i/>
          <w:iCs/>
          <w:sz w:val="24"/>
          <w:szCs w:val="24"/>
        </w:rPr>
      </w:pPr>
      <w:r w:rsidRPr="00AE3D0E">
        <w:rPr>
          <w:rFonts w:eastAsia="Times New Roman" w:cs="Times New Roman"/>
          <w:i/>
          <w:iCs/>
          <w:sz w:val="24"/>
          <w:szCs w:val="24"/>
        </w:rPr>
        <w:t xml:space="preserve">(Kèm theo Thông tư số 36/2017/TT-BGDĐT ngày 28/12/2017 của Bộ Giáo dục và Đào tạo) </w:t>
      </w:r>
    </w:p>
    <w:tbl>
      <w:tblPr>
        <w:tblStyle w:val="TableGrid"/>
        <w:tblW w:w="11345" w:type="dxa"/>
        <w:tblInd w:w="-7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6100"/>
      </w:tblGrid>
      <w:tr w:rsidR="00AE3D0E" w:rsidRPr="004B17E1" w:rsidTr="004B17E1">
        <w:tc>
          <w:tcPr>
            <w:tcW w:w="5245" w:type="dxa"/>
          </w:tcPr>
          <w:p w:rsidR="00AE3D0E" w:rsidRPr="004B17E1" w:rsidRDefault="00AE3D0E" w:rsidP="00AE3D0E">
            <w:pPr>
              <w:jc w:val="center"/>
              <w:rPr>
                <w:rFonts w:ascii="Times New Roman" w:eastAsia="Times New Roman" w:hAnsi="Times New Roman" w:cs="Times New Roman"/>
                <w:bCs/>
                <w:sz w:val="26"/>
                <w:szCs w:val="26"/>
                <w:lang w:val="vi-VN"/>
              </w:rPr>
            </w:pPr>
            <w:r w:rsidRPr="004B17E1">
              <w:rPr>
                <w:rFonts w:ascii="Times New Roman" w:eastAsia="Times New Roman" w:hAnsi="Times New Roman" w:cs="Times New Roman"/>
                <w:bCs/>
                <w:sz w:val="26"/>
                <w:szCs w:val="26"/>
                <w:lang w:val="vi-VN"/>
              </w:rPr>
              <w:t>UỶ BAN NHÂN DÂN TP HẢI DƯƠNG</w:t>
            </w:r>
          </w:p>
          <w:p w:rsidR="00AE3D0E" w:rsidRPr="004B17E1" w:rsidRDefault="00AE3D0E" w:rsidP="00AE3D0E">
            <w:pPr>
              <w:jc w:val="center"/>
              <w:rPr>
                <w:rFonts w:ascii="Times New Roman" w:eastAsia="Times New Roman" w:hAnsi="Times New Roman" w:cs="Times New Roman"/>
                <w:b/>
                <w:sz w:val="26"/>
                <w:szCs w:val="26"/>
                <w:lang w:val="vi-VN"/>
              </w:rPr>
            </w:pPr>
            <w:r w:rsidRPr="004B17E1">
              <w:rPr>
                <w:rFonts w:ascii="Times New Roman" w:eastAsia="Times New Roman" w:hAnsi="Times New Roman" w:cs="Times New Roman"/>
                <w:b/>
                <w:sz w:val="26"/>
                <w:szCs w:val="26"/>
                <w:lang w:val="vi-VN"/>
              </w:rPr>
              <w:t>TRƯỜNG THCS ÁI QUỐC</w:t>
            </w:r>
          </w:p>
        </w:tc>
        <w:tc>
          <w:tcPr>
            <w:tcW w:w="6100" w:type="dxa"/>
          </w:tcPr>
          <w:p w:rsidR="00AE3D0E" w:rsidRPr="004B17E1" w:rsidRDefault="00AE3D0E" w:rsidP="009C0088">
            <w:pPr>
              <w:rPr>
                <w:rFonts w:ascii="Times New Roman" w:eastAsia="Times New Roman" w:hAnsi="Times New Roman" w:cs="Times New Roman"/>
                <w:bCs/>
                <w:sz w:val="26"/>
                <w:szCs w:val="26"/>
                <w:lang w:val="vi-VN"/>
              </w:rPr>
            </w:pPr>
            <w:r w:rsidRPr="004B17E1">
              <w:rPr>
                <w:rFonts w:ascii="Times New Roman" w:eastAsia="Times New Roman" w:hAnsi="Times New Roman" w:cs="Times New Roman"/>
                <w:bCs/>
                <w:sz w:val="26"/>
                <w:szCs w:val="26"/>
                <w:lang w:val="vi-VN"/>
              </w:rPr>
              <w:t>CỘNG HOÀ HÃ HỘI CHỦ NGHĨA VIỆT NAM</w:t>
            </w:r>
          </w:p>
          <w:p w:rsidR="00AE3D0E" w:rsidRPr="004B17E1" w:rsidRDefault="00AE3D0E" w:rsidP="00AE3D0E">
            <w:pPr>
              <w:jc w:val="center"/>
              <w:rPr>
                <w:rFonts w:ascii="Times New Roman" w:eastAsia="Times New Roman" w:hAnsi="Times New Roman" w:cs="Times New Roman"/>
                <w:b/>
                <w:sz w:val="26"/>
                <w:szCs w:val="26"/>
                <w:u w:val="single"/>
                <w:lang w:val="vi-VN"/>
              </w:rPr>
            </w:pPr>
            <w:r w:rsidRPr="004B17E1">
              <w:rPr>
                <w:rFonts w:ascii="Times New Roman" w:eastAsia="Times New Roman" w:hAnsi="Times New Roman" w:cs="Times New Roman"/>
                <w:b/>
                <w:sz w:val="26"/>
                <w:szCs w:val="26"/>
                <w:u w:val="single"/>
                <w:lang w:val="vi-VN"/>
              </w:rPr>
              <w:t>Độc lập- Tự do- Hạnh phúc</w:t>
            </w:r>
          </w:p>
        </w:tc>
      </w:tr>
    </w:tbl>
    <w:p w:rsidR="00AE3D0E" w:rsidRPr="004B17E1" w:rsidRDefault="00AE3D0E" w:rsidP="00AE3D0E">
      <w:pPr>
        <w:spacing w:after="0" w:line="240" w:lineRule="auto"/>
        <w:jc w:val="center"/>
        <w:rPr>
          <w:rFonts w:eastAsia="Times New Roman" w:cs="Times New Roman"/>
          <w:b/>
          <w:szCs w:val="28"/>
        </w:rPr>
      </w:pPr>
    </w:p>
    <w:p w:rsidR="00AE3D0E" w:rsidRPr="004B17E1" w:rsidRDefault="00AE3D0E" w:rsidP="00AE3D0E">
      <w:pPr>
        <w:spacing w:after="0" w:line="240" w:lineRule="auto"/>
        <w:jc w:val="center"/>
        <w:rPr>
          <w:rFonts w:eastAsia="Times New Roman" w:cs="Times New Roman"/>
          <w:b/>
          <w:szCs w:val="28"/>
        </w:rPr>
      </w:pPr>
      <w:r w:rsidRPr="004B17E1">
        <w:rPr>
          <w:rFonts w:eastAsia="Times New Roman" w:cs="Times New Roman"/>
          <w:b/>
          <w:szCs w:val="28"/>
        </w:rPr>
        <w:t>THÔNG BÁO</w:t>
      </w:r>
    </w:p>
    <w:p w:rsidR="00AE3D0E" w:rsidRPr="00AE3D0E" w:rsidRDefault="00AE3D0E" w:rsidP="00AE3D0E">
      <w:pPr>
        <w:spacing w:after="0" w:line="240" w:lineRule="auto"/>
        <w:jc w:val="center"/>
        <w:rPr>
          <w:rFonts w:eastAsia="Times New Roman" w:cs="Times New Roman"/>
          <w:b/>
          <w:szCs w:val="28"/>
        </w:rPr>
      </w:pPr>
      <w:r w:rsidRPr="00AE3D0E">
        <w:rPr>
          <w:rFonts w:eastAsia="Times New Roman" w:cs="Times New Roman"/>
          <w:b/>
          <w:szCs w:val="28"/>
        </w:rPr>
        <w:t>Công khai thông tin cơ sở vật chất của trường THCS Ái</w:t>
      </w:r>
      <w:r w:rsidRPr="00AE3D0E">
        <w:rPr>
          <w:rFonts w:eastAsia="Times New Roman" w:cs="Times New Roman"/>
          <w:b/>
          <w:szCs w:val="28"/>
          <w:lang w:val="vi-VN"/>
        </w:rPr>
        <w:t xml:space="preserve"> Quốc</w:t>
      </w:r>
    </w:p>
    <w:p w:rsidR="00AE3D0E" w:rsidRPr="00994390" w:rsidRDefault="00AE3D0E" w:rsidP="00AE3D0E">
      <w:pPr>
        <w:spacing w:after="0" w:line="240" w:lineRule="auto"/>
        <w:jc w:val="center"/>
        <w:rPr>
          <w:rFonts w:eastAsia="Times New Roman" w:cs="Times New Roman"/>
          <w:b/>
          <w:szCs w:val="28"/>
        </w:rPr>
      </w:pPr>
      <w:r w:rsidRPr="00AE3D0E">
        <w:rPr>
          <w:rFonts w:eastAsia="Times New Roman" w:cs="Times New Roman"/>
          <w:b/>
          <w:szCs w:val="28"/>
          <w:lang w:val="vi-VN"/>
        </w:rPr>
        <w:t>N</w:t>
      </w:r>
      <w:r w:rsidRPr="00AE3D0E">
        <w:rPr>
          <w:rFonts w:eastAsia="Times New Roman" w:cs="Times New Roman"/>
          <w:b/>
          <w:szCs w:val="28"/>
        </w:rPr>
        <w:t>ăm học 202</w:t>
      </w:r>
      <w:r w:rsidR="00994390">
        <w:rPr>
          <w:rFonts w:eastAsia="Times New Roman" w:cs="Times New Roman"/>
          <w:b/>
          <w:szCs w:val="28"/>
        </w:rPr>
        <w:t>3</w:t>
      </w:r>
      <w:r w:rsidRPr="00AE3D0E">
        <w:rPr>
          <w:rFonts w:eastAsia="Times New Roman" w:cs="Times New Roman"/>
          <w:b/>
          <w:szCs w:val="28"/>
        </w:rPr>
        <w:t xml:space="preserve"> -202</w:t>
      </w:r>
      <w:r w:rsidR="00994390">
        <w:rPr>
          <w:rFonts w:eastAsia="Times New Roman" w:cs="Times New Roman"/>
          <w:b/>
          <w:szCs w:val="28"/>
        </w:rPr>
        <w:t>4</w:t>
      </w:r>
    </w:p>
    <w:p w:rsidR="00AE3D0E" w:rsidRPr="00AE3D0E" w:rsidRDefault="00AE3D0E" w:rsidP="000D1A5D">
      <w:pPr>
        <w:spacing w:after="0" w:line="240" w:lineRule="auto"/>
        <w:rPr>
          <w:rFonts w:eastAsia="Times New Roman" w:cs="Times New Roman"/>
          <w:b/>
          <w:szCs w:val="28"/>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1"/>
        <w:gridCol w:w="6685"/>
        <w:gridCol w:w="1017"/>
        <w:gridCol w:w="1452"/>
      </w:tblGrid>
      <w:tr w:rsidR="00AE3D0E" w:rsidRPr="00AE3D0E" w:rsidTr="000D1A5D">
        <w:trPr>
          <w:trHeight w:val="593"/>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color w:val="1F1F1F"/>
                <w:w w:val="95"/>
                <w:sz w:val="26"/>
                <w:szCs w:val="26"/>
              </w:rPr>
            </w:pPr>
            <w:r w:rsidRPr="00AE3D0E">
              <w:rPr>
                <w:rFonts w:eastAsia="SimSun" w:cs="Times New Roman"/>
                <w:bCs/>
                <w:color w:val="1F1F1F"/>
                <w:w w:val="95"/>
                <w:sz w:val="26"/>
                <w:szCs w:val="26"/>
              </w:rPr>
              <w:t>STT</w:t>
            </w:r>
          </w:p>
        </w:tc>
        <w:tc>
          <w:tcPr>
            <w:tcW w:w="3385" w:type="pct"/>
            <w:shd w:val="clear" w:color="auto" w:fill="FFFFFF"/>
            <w:noWrap/>
            <w:vAlign w:val="center"/>
          </w:tcPr>
          <w:p w:rsidR="00AE3D0E" w:rsidRPr="00AE3D0E" w:rsidRDefault="00AE3D0E" w:rsidP="00AE3D0E">
            <w:pPr>
              <w:spacing w:after="0" w:line="276" w:lineRule="auto"/>
              <w:jc w:val="center"/>
              <w:rPr>
                <w:rFonts w:eastAsia="SimSun" w:cs="Times New Roman"/>
                <w:bCs/>
                <w:color w:val="1F1F1F"/>
                <w:w w:val="95"/>
                <w:sz w:val="26"/>
                <w:szCs w:val="26"/>
              </w:rPr>
            </w:pPr>
            <w:r w:rsidRPr="00AE3D0E">
              <w:rPr>
                <w:rFonts w:eastAsia="SimSun" w:cs="Times New Roman"/>
                <w:bCs/>
                <w:color w:val="1F1F1F"/>
                <w:w w:val="95"/>
                <w:sz w:val="26"/>
                <w:szCs w:val="26"/>
              </w:rPr>
              <w:t>Nội dung</w:t>
            </w:r>
          </w:p>
        </w:tc>
        <w:tc>
          <w:tcPr>
            <w:tcW w:w="515" w:type="pct"/>
            <w:shd w:val="clear" w:color="auto" w:fill="FFFFFF"/>
            <w:noWrap/>
            <w:vAlign w:val="center"/>
          </w:tcPr>
          <w:p w:rsidR="00AE3D0E" w:rsidRPr="00AE3D0E" w:rsidRDefault="00AE3D0E" w:rsidP="00AE3D0E">
            <w:pPr>
              <w:spacing w:after="0" w:line="276" w:lineRule="auto"/>
              <w:ind w:left="-187" w:right="-46"/>
              <w:jc w:val="center"/>
              <w:rPr>
                <w:rFonts w:eastAsia="SimSun" w:cs="Times New Roman"/>
                <w:bCs/>
                <w:color w:val="1F1F1F"/>
                <w:w w:val="95"/>
                <w:sz w:val="26"/>
                <w:szCs w:val="26"/>
              </w:rPr>
            </w:pPr>
            <w:r w:rsidRPr="00AE3D0E">
              <w:rPr>
                <w:rFonts w:eastAsia="SimSun" w:cs="Times New Roman"/>
                <w:bCs/>
                <w:color w:val="1F1F1F"/>
                <w:w w:val="95"/>
                <w:sz w:val="26"/>
                <w:szCs w:val="26"/>
              </w:rPr>
              <w:t>Số lượng</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bCs/>
                <w:color w:val="1F1F1F"/>
                <w:w w:val="95"/>
                <w:sz w:val="26"/>
                <w:szCs w:val="26"/>
              </w:rPr>
            </w:pPr>
            <w:r w:rsidRPr="00AE3D0E">
              <w:rPr>
                <w:rFonts w:eastAsia="SimSun" w:cs="Times New Roman"/>
                <w:bCs/>
                <w:color w:val="1F1F1F"/>
                <w:w w:val="95"/>
                <w:sz w:val="26"/>
                <w:szCs w:val="26"/>
              </w:rPr>
              <w:t>Bình quân</w:t>
            </w: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color w:val="1F1F1F"/>
                <w:w w:val="95"/>
                <w:sz w:val="26"/>
                <w:szCs w:val="26"/>
              </w:rPr>
            </w:pPr>
            <w:r w:rsidRPr="00AE3D0E">
              <w:rPr>
                <w:rFonts w:eastAsia="SimSun" w:cs="Times New Roman"/>
                <w:b/>
                <w:color w:val="1F1F1F"/>
                <w:w w:val="95"/>
                <w:sz w:val="26"/>
                <w:szCs w:val="26"/>
              </w:rPr>
              <w:t>I</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color w:val="1F1F1F"/>
                <w:w w:val="95"/>
                <w:sz w:val="26"/>
                <w:szCs w:val="26"/>
              </w:rPr>
            </w:pPr>
            <w:r w:rsidRPr="00AE3D0E">
              <w:rPr>
                <w:rFonts w:eastAsia="SimSun" w:cs="Times New Roman"/>
                <w:b/>
                <w:color w:val="1F1F1F"/>
                <w:w w:val="95"/>
                <w:sz w:val="26"/>
                <w:szCs w:val="26"/>
              </w:rPr>
              <w:t xml:space="preserve">Số phòng học </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bCs/>
                <w:color w:val="1F1F1F"/>
                <w:w w:val="95"/>
                <w:sz w:val="26"/>
                <w:szCs w:val="26"/>
              </w:rPr>
              <w:t xml:space="preserve">Số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bCs/>
                <w:color w:val="1F1F1F"/>
                <w:w w:val="95"/>
                <w:sz w:val="26"/>
                <w:szCs w:val="26"/>
              </w:rPr>
              <w:t>/học sinh</w:t>
            </w: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color w:val="1F1F1F"/>
                <w:w w:val="95"/>
                <w:sz w:val="26"/>
                <w:szCs w:val="26"/>
              </w:rPr>
            </w:pPr>
            <w:r w:rsidRPr="00AE3D0E">
              <w:rPr>
                <w:rFonts w:eastAsia="SimSun" w:cs="Times New Roman"/>
                <w:b/>
                <w:color w:val="1F1F1F"/>
                <w:w w:val="95"/>
                <w:sz w:val="26"/>
                <w:szCs w:val="26"/>
              </w:rPr>
              <w:t>II</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color w:val="1F1F1F"/>
                <w:w w:val="95"/>
                <w:sz w:val="26"/>
                <w:szCs w:val="26"/>
              </w:rPr>
            </w:pPr>
            <w:r w:rsidRPr="00AE3D0E">
              <w:rPr>
                <w:rFonts w:eastAsia="SimSun" w:cs="Times New Roman"/>
                <w:b/>
                <w:color w:val="1F1F1F"/>
                <w:w w:val="95"/>
                <w:sz w:val="26"/>
                <w:szCs w:val="26"/>
              </w:rPr>
              <w:t xml:space="preserve">Loại phòng học </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w:t>
            </w: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1</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Phòng học kiên cố </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22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2</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Phòng học bán kiên cố </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3</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Phòng học tạm</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4</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Phòng học nhờ</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5</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Số phòng học bộ môn</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6</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6</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Số phòng học đa chức năng (có phương tiện nghe nhìn)</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7</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Bình quân lớp/phòng học</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1/1</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8</w:t>
            </w:r>
          </w:p>
        </w:tc>
        <w:tc>
          <w:tcPr>
            <w:tcW w:w="3385" w:type="pct"/>
            <w:shd w:val="clear" w:color="auto" w:fill="FFFFFF"/>
            <w:noWrap/>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Bình quân học sinh/lớp</w:t>
            </w:r>
          </w:p>
        </w:tc>
        <w:tc>
          <w:tcPr>
            <w:tcW w:w="515" w:type="pct"/>
            <w:shd w:val="clear" w:color="auto" w:fill="FFFFFF"/>
            <w:noWrap/>
            <w:vAlign w:val="center"/>
          </w:tcPr>
          <w:p w:rsidR="00AE3D0E" w:rsidRPr="00AE3D0E" w:rsidRDefault="0083200A" w:rsidP="00AE3D0E">
            <w:pPr>
              <w:spacing w:after="0" w:line="276" w:lineRule="auto"/>
              <w:jc w:val="center"/>
              <w:rPr>
                <w:rFonts w:eastAsia="SimSun" w:cs="Times New Roman"/>
                <w:color w:val="1F1F1F"/>
                <w:w w:val="95"/>
                <w:sz w:val="26"/>
                <w:szCs w:val="26"/>
                <w:lang w:val="vi-VN"/>
              </w:rPr>
            </w:pPr>
            <w:r>
              <w:rPr>
                <w:rFonts w:eastAsia="SimSun" w:cs="Times New Roman"/>
                <w:color w:val="1F1F1F"/>
                <w:w w:val="95"/>
                <w:sz w:val="26"/>
                <w:szCs w:val="26"/>
              </w:rPr>
              <w:t>41</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r w:rsidRPr="00AE3D0E">
              <w:rPr>
                <w:rFonts w:eastAsia="SimSun" w:cs="Times New Roman"/>
                <w:b/>
                <w:bCs/>
                <w:iCs/>
                <w:color w:val="1F1F1F"/>
                <w:w w:val="95"/>
                <w:sz w:val="26"/>
                <w:szCs w:val="26"/>
              </w:rPr>
              <w:t>III</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b/>
                <w:bCs/>
                <w:iCs/>
                <w:color w:val="1F1F1F"/>
                <w:w w:val="95"/>
                <w:sz w:val="26"/>
                <w:szCs w:val="26"/>
              </w:rPr>
              <w:t>Số điểm trường</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r w:rsidRPr="00AE3D0E">
              <w:rPr>
                <w:rFonts w:eastAsia="SimSun" w:cs="Times New Roman"/>
                <w:b/>
                <w:bCs/>
                <w:iCs/>
                <w:color w:val="1F1F1F"/>
                <w:w w:val="95"/>
                <w:sz w:val="26"/>
                <w:szCs w:val="26"/>
              </w:rPr>
              <w:t>IV</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bCs/>
                <w:iCs/>
                <w:color w:val="1F1F1F"/>
                <w:w w:val="95"/>
                <w:sz w:val="26"/>
                <w:szCs w:val="26"/>
              </w:rPr>
            </w:pPr>
            <w:r w:rsidRPr="00AE3D0E">
              <w:rPr>
                <w:rFonts w:eastAsia="SimSun" w:cs="Times New Roman"/>
                <w:b/>
                <w:bCs/>
                <w:iCs/>
                <w:color w:val="1F1F1F"/>
                <w:w w:val="95"/>
                <w:sz w:val="26"/>
                <w:szCs w:val="26"/>
              </w:rPr>
              <w:t xml:space="preserve">Tổng số diện tích đất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7374m</w:t>
            </w:r>
            <w:r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4B17E1" w:rsidRDefault="004B17E1" w:rsidP="0083200A">
            <w:pPr>
              <w:spacing w:after="0" w:line="276" w:lineRule="auto"/>
              <w:jc w:val="center"/>
              <w:rPr>
                <w:rFonts w:eastAsia="SimSun" w:cs="Times New Roman"/>
                <w:color w:val="1F1F1F"/>
                <w:w w:val="95"/>
                <w:sz w:val="26"/>
                <w:szCs w:val="26"/>
                <w:vertAlign w:val="superscript"/>
              </w:rPr>
            </w:pPr>
            <w:r>
              <w:rPr>
                <w:rFonts w:eastAsia="SimSun" w:cs="Times New Roman"/>
                <w:color w:val="1F1F1F"/>
                <w:w w:val="95"/>
                <w:sz w:val="26"/>
                <w:szCs w:val="26"/>
              </w:rPr>
              <w:t>10,</w:t>
            </w:r>
            <w:r w:rsidR="0083200A">
              <w:rPr>
                <w:rFonts w:eastAsia="SimSun" w:cs="Times New Roman"/>
                <w:color w:val="1F1F1F"/>
                <w:w w:val="95"/>
                <w:sz w:val="26"/>
                <w:szCs w:val="26"/>
              </w:rPr>
              <w:t>57</w:t>
            </w:r>
            <w:r>
              <w:rPr>
                <w:rFonts w:eastAsia="SimSun" w:cs="Times New Roman"/>
                <w:color w:val="1F1F1F"/>
                <w:w w:val="95"/>
                <w:sz w:val="26"/>
                <w:szCs w:val="26"/>
              </w:rPr>
              <w:t>m</w:t>
            </w:r>
            <w:r>
              <w:rPr>
                <w:rFonts w:eastAsia="SimSun" w:cs="Times New Roman"/>
                <w:color w:val="1F1F1F"/>
                <w:w w:val="95"/>
                <w:sz w:val="26"/>
                <w:szCs w:val="26"/>
                <w:vertAlign w:val="superscript"/>
              </w:rPr>
              <w:t>2</w:t>
            </w: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color w:val="1F1F1F"/>
                <w:w w:val="95"/>
                <w:sz w:val="26"/>
                <w:szCs w:val="26"/>
              </w:rPr>
            </w:pPr>
            <w:r w:rsidRPr="00AE3D0E">
              <w:rPr>
                <w:rFonts w:eastAsia="SimSun" w:cs="Times New Roman"/>
                <w:b/>
                <w:color w:val="1F1F1F"/>
                <w:w w:val="95"/>
                <w:sz w:val="26"/>
                <w:szCs w:val="26"/>
              </w:rPr>
              <w:t>V</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color w:val="1F1F1F"/>
                <w:w w:val="95"/>
                <w:sz w:val="26"/>
                <w:szCs w:val="26"/>
              </w:rPr>
            </w:pPr>
            <w:r w:rsidRPr="00AE3D0E">
              <w:rPr>
                <w:rFonts w:eastAsia="SimSun" w:cs="Times New Roman"/>
                <w:b/>
                <w:color w:val="1F1F1F"/>
                <w:w w:val="95"/>
                <w:sz w:val="26"/>
                <w:szCs w:val="26"/>
              </w:rPr>
              <w:t xml:space="preserve">Tổng diện tích sân chơi, bãi tập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DA47C6" w:rsidP="00AE3D0E">
            <w:pPr>
              <w:spacing w:after="0" w:line="276" w:lineRule="auto"/>
              <w:jc w:val="center"/>
              <w:rPr>
                <w:rFonts w:eastAsia="SimSun" w:cs="Times New Roman"/>
                <w:color w:val="1F1F1F"/>
                <w:w w:val="95"/>
                <w:sz w:val="26"/>
                <w:szCs w:val="26"/>
                <w:vertAlign w:val="superscript"/>
                <w:lang w:val="vi-VN"/>
              </w:rPr>
            </w:pPr>
            <w:r>
              <w:rPr>
                <w:rFonts w:eastAsia="SimSun" w:cs="Times New Roman"/>
                <w:color w:val="1F1F1F"/>
                <w:w w:val="95"/>
                <w:sz w:val="26"/>
                <w:szCs w:val="26"/>
              </w:rPr>
              <w:t>4</w:t>
            </w:r>
            <w:r w:rsidR="00443638">
              <w:rPr>
                <w:rFonts w:eastAsia="SimSun" w:cs="Times New Roman"/>
                <w:color w:val="1F1F1F"/>
                <w:w w:val="95"/>
                <w:sz w:val="26"/>
                <w:szCs w:val="26"/>
              </w:rPr>
              <w:t>500</w:t>
            </w:r>
            <w:r w:rsidR="00AE3D0E" w:rsidRPr="00AE3D0E">
              <w:rPr>
                <w:rFonts w:eastAsia="SimSun" w:cs="Times New Roman"/>
                <w:color w:val="1F1F1F"/>
                <w:w w:val="95"/>
                <w:sz w:val="26"/>
                <w:szCs w:val="26"/>
                <w:lang w:val="vi-VN"/>
              </w:rPr>
              <w:t>m</w:t>
            </w:r>
            <w:r w:rsidR="00AE3D0E"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bCs/>
                <w:color w:val="1F1F1F"/>
                <w:w w:val="95"/>
                <w:sz w:val="26"/>
                <w:szCs w:val="26"/>
              </w:rPr>
            </w:pPr>
            <w:r w:rsidRPr="00AE3D0E">
              <w:rPr>
                <w:rFonts w:eastAsia="SimSun" w:cs="Times New Roman"/>
                <w:b/>
                <w:bCs/>
                <w:color w:val="1F1F1F"/>
                <w:w w:val="95"/>
                <w:sz w:val="26"/>
                <w:szCs w:val="26"/>
              </w:rPr>
              <w:t>VI</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bCs/>
                <w:color w:val="1F1F1F"/>
                <w:w w:val="95"/>
                <w:sz w:val="26"/>
                <w:szCs w:val="26"/>
              </w:rPr>
            </w:pPr>
            <w:r w:rsidRPr="00AE3D0E">
              <w:rPr>
                <w:rFonts w:eastAsia="SimSun" w:cs="Times New Roman"/>
                <w:b/>
                <w:bCs/>
                <w:color w:val="1F1F1F"/>
                <w:w w:val="95"/>
                <w:sz w:val="26"/>
                <w:szCs w:val="26"/>
              </w:rPr>
              <w:t>Tổng diện tích các phòng</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1</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Diện tích phòng học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656EB6" w:rsidP="00AE3D0E">
            <w:pPr>
              <w:spacing w:after="0" w:line="276" w:lineRule="auto"/>
              <w:jc w:val="center"/>
              <w:rPr>
                <w:rFonts w:eastAsia="SimSun" w:cs="Times New Roman"/>
                <w:color w:val="1F1F1F"/>
                <w:w w:val="95"/>
                <w:sz w:val="26"/>
                <w:szCs w:val="26"/>
                <w:vertAlign w:val="superscript"/>
                <w:lang w:val="vi-VN"/>
              </w:rPr>
            </w:pPr>
            <w:r>
              <w:rPr>
                <w:rFonts w:eastAsia="SimSun" w:cs="Times New Roman"/>
                <w:color w:val="1F1F1F"/>
                <w:w w:val="95"/>
                <w:sz w:val="26"/>
                <w:szCs w:val="26"/>
              </w:rPr>
              <w:t>1200</w:t>
            </w:r>
            <w:r w:rsidR="00AE3D0E" w:rsidRPr="00AE3D0E">
              <w:rPr>
                <w:rFonts w:eastAsia="SimSun" w:cs="Times New Roman"/>
                <w:color w:val="1F1F1F"/>
                <w:w w:val="95"/>
                <w:sz w:val="26"/>
                <w:szCs w:val="26"/>
                <w:lang w:val="vi-VN"/>
              </w:rPr>
              <w:t>m</w:t>
            </w:r>
            <w:r w:rsidR="00AE3D0E"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2</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Diện tích phòng học bộ môn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330m</w:t>
            </w:r>
            <w:r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3</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Diện tích phòng chuẩn bị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45m</w:t>
            </w:r>
            <w:r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3</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Diện tích thư viện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AE3D0E" w:rsidP="00443638">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1</w:t>
            </w:r>
            <w:r w:rsidR="00443638">
              <w:rPr>
                <w:rFonts w:eastAsia="SimSun" w:cs="Times New Roman"/>
                <w:color w:val="1F1F1F"/>
                <w:w w:val="95"/>
                <w:sz w:val="26"/>
                <w:szCs w:val="26"/>
              </w:rPr>
              <w:t>20</w:t>
            </w:r>
            <w:r w:rsidRPr="00AE3D0E">
              <w:rPr>
                <w:rFonts w:eastAsia="SimSun" w:cs="Times New Roman"/>
                <w:color w:val="1F1F1F"/>
                <w:w w:val="95"/>
                <w:sz w:val="26"/>
                <w:szCs w:val="26"/>
                <w:lang w:val="vi-VN"/>
              </w:rPr>
              <w:t>m</w:t>
            </w:r>
            <w:r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4</w:t>
            </w:r>
          </w:p>
        </w:tc>
        <w:tc>
          <w:tcPr>
            <w:tcW w:w="3385" w:type="pct"/>
            <w:shd w:val="clear" w:color="auto" w:fill="FFFFFF"/>
            <w:noWrap/>
            <w:vAlign w:val="center"/>
          </w:tcPr>
          <w:p w:rsidR="00AE3D0E" w:rsidRPr="00AE3D0E" w:rsidRDefault="00AE3D0E" w:rsidP="000D1A5D">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Diện tích nhà tậ</w:t>
            </w:r>
            <w:r w:rsidR="000D1A5D">
              <w:rPr>
                <w:rFonts w:eastAsia="SimSun" w:cs="Times New Roman"/>
                <w:color w:val="1F1F1F"/>
                <w:w w:val="95"/>
                <w:sz w:val="26"/>
                <w:szCs w:val="26"/>
              </w:rPr>
              <w:t>p đa năng, p</w:t>
            </w:r>
            <w:r w:rsidRPr="00AE3D0E">
              <w:rPr>
                <w:rFonts w:eastAsia="SimSun" w:cs="Times New Roman"/>
                <w:color w:val="1F1F1F"/>
                <w:w w:val="95"/>
                <w:sz w:val="26"/>
                <w:szCs w:val="26"/>
              </w:rPr>
              <w:t>hòng giáo dục rèn luyện thể chấ</w:t>
            </w:r>
            <w:r w:rsidR="000D1A5D">
              <w:rPr>
                <w:rFonts w:eastAsia="SimSun" w:cs="Times New Roman"/>
                <w:color w:val="1F1F1F"/>
                <w:w w:val="95"/>
                <w:sz w:val="26"/>
                <w:szCs w:val="26"/>
              </w:rPr>
              <w:t>t</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5</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Diện tích phòng hoạt động Đoàn Đội, phòng truyền thống (m</w:t>
            </w:r>
            <w:r w:rsidRPr="00AE3D0E">
              <w:rPr>
                <w:rFonts w:eastAsia="SimSun" w:cs="Times New Roman"/>
                <w:color w:val="1F1F1F"/>
                <w:w w:val="95"/>
                <w:sz w:val="26"/>
                <w:szCs w:val="26"/>
                <w:vertAlign w:val="superscript"/>
              </w:rPr>
              <w:t>2</w:t>
            </w:r>
            <w:r w:rsidRPr="00AE3D0E">
              <w:rPr>
                <w:rFonts w:eastAsia="SimSun" w:cs="Times New Roman"/>
                <w:color w:val="1F1F1F"/>
                <w:w w:val="95"/>
                <w:sz w:val="26"/>
                <w:szCs w:val="26"/>
              </w:rPr>
              <w:t>)</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75m</w:t>
            </w:r>
            <w:r w:rsidRPr="00AE3D0E">
              <w:rPr>
                <w:rFonts w:eastAsia="SimSun" w:cs="Times New Roman"/>
                <w:color w:val="1F1F1F"/>
                <w:w w:val="95"/>
                <w:sz w:val="26"/>
                <w:szCs w:val="26"/>
                <w:vertAlign w:val="superscript"/>
                <w:lang w:val="vi-VN"/>
              </w:rPr>
              <w:t>2</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r w:rsidRPr="00AE3D0E">
              <w:rPr>
                <w:rFonts w:eastAsia="SimSun" w:cs="Times New Roman"/>
                <w:b/>
                <w:bCs/>
                <w:iCs/>
                <w:color w:val="1F1F1F"/>
                <w:w w:val="95"/>
                <w:sz w:val="26"/>
                <w:szCs w:val="26"/>
              </w:rPr>
              <w:t>VII</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
                <w:bCs/>
                <w:iCs/>
                <w:color w:val="1F1F1F"/>
                <w:w w:val="95"/>
                <w:sz w:val="26"/>
                <w:szCs w:val="26"/>
              </w:rPr>
            </w:pPr>
            <w:r w:rsidRPr="00AE3D0E">
              <w:rPr>
                <w:rFonts w:eastAsia="SimSun" w:cs="Times New Roman"/>
                <w:b/>
                <w:bCs/>
                <w:iCs/>
                <w:color w:val="1F1F1F"/>
                <w:w w:val="95"/>
                <w:sz w:val="26"/>
                <w:szCs w:val="26"/>
              </w:rPr>
              <w:t>Tổng số thiết bị dạy học tối thiểu</w:t>
            </w:r>
            <w:r w:rsidRPr="00AE3D0E">
              <w:rPr>
                <w:rFonts w:eastAsia="SimSun" w:cs="Times New Roman"/>
                <w:iCs/>
                <w:color w:val="1F1F1F"/>
                <w:w w:val="95"/>
                <w:sz w:val="26"/>
                <w:szCs w:val="26"/>
              </w:rPr>
              <w:t xml:space="preserve">(Đơn vị tính: bộ) </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Số bộ/lớp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1</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Tổng số thiết bị dạy học tối thiểu có theo quy định</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lang w:val="vi-VN"/>
              </w:rPr>
            </w:pPr>
            <w:r w:rsidRPr="00AE3D0E">
              <w:rPr>
                <w:rFonts w:eastAsia="SimSun" w:cs="Times New Roman"/>
                <w:iCs/>
                <w:color w:val="1F1F1F"/>
                <w:w w:val="95"/>
                <w:sz w:val="26"/>
                <w:szCs w:val="26"/>
                <w:lang w:val="vi-VN"/>
              </w:rPr>
              <w:t>8 bộ</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lang w:val="vi-VN"/>
              </w:rPr>
            </w:pPr>
            <w:r w:rsidRPr="00AE3D0E">
              <w:rPr>
                <w:rFonts w:eastAsia="SimSun" w:cs="Times New Roman"/>
                <w:iCs/>
                <w:color w:val="1F1F1F"/>
                <w:w w:val="95"/>
                <w:sz w:val="26"/>
                <w:szCs w:val="26"/>
                <w:lang w:val="vi-VN"/>
              </w:rPr>
              <w:t>8 bộ/ 16lớp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1.1</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6</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lang w:val="vi-VN"/>
              </w:rPr>
            </w:pPr>
            <w:r w:rsidRPr="00AE3D0E">
              <w:rPr>
                <w:rFonts w:eastAsia="SimSun" w:cs="Times New Roman"/>
                <w:iCs/>
                <w:color w:val="1F1F1F"/>
                <w:w w:val="95"/>
                <w:sz w:val="26"/>
                <w:szCs w:val="26"/>
                <w:lang w:val="vi-VN"/>
              </w:rPr>
              <w:t>2 bộ</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lang w:val="vi-VN"/>
              </w:rPr>
            </w:pPr>
            <w:r w:rsidRPr="00AE3D0E">
              <w:rPr>
                <w:rFonts w:eastAsia="SimSun" w:cs="Times New Roman"/>
                <w:iCs/>
                <w:color w:val="1F1F1F"/>
                <w:w w:val="95"/>
                <w:sz w:val="26"/>
                <w:szCs w:val="26"/>
                <w:lang w:val="vi-VN"/>
              </w:rPr>
              <w:t>2 bộ/4 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1.2</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7</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lang w:val="vi-VN"/>
              </w:rPr>
            </w:pPr>
            <w:r w:rsidRPr="00AE3D0E">
              <w:rPr>
                <w:rFonts w:eastAsia="SimSun" w:cs="Times New Roman"/>
                <w:iCs/>
                <w:color w:val="1F1F1F"/>
                <w:w w:val="95"/>
                <w:sz w:val="26"/>
                <w:szCs w:val="26"/>
                <w:lang w:val="vi-VN"/>
              </w:rPr>
              <w:t>2 bộ</w:t>
            </w:r>
          </w:p>
        </w:tc>
        <w:tc>
          <w:tcPr>
            <w:tcW w:w="735" w:type="pct"/>
            <w:shd w:val="clear" w:color="auto" w:fill="FFFFFF"/>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lang w:val="vi-VN"/>
              </w:rPr>
              <w:t>2 bộ/4 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1.3</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8</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lang w:val="vi-VN"/>
              </w:rPr>
              <w:t>2 bộ</w:t>
            </w:r>
          </w:p>
        </w:tc>
        <w:tc>
          <w:tcPr>
            <w:tcW w:w="735" w:type="pct"/>
            <w:shd w:val="clear" w:color="auto" w:fill="FFFFFF"/>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lang w:val="vi-VN"/>
              </w:rPr>
              <w:t>2 bộ/4 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1.4</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9</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lang w:val="vi-VN"/>
              </w:rPr>
              <w:t>2 bộ</w:t>
            </w:r>
          </w:p>
        </w:tc>
        <w:tc>
          <w:tcPr>
            <w:tcW w:w="735" w:type="pct"/>
            <w:shd w:val="clear" w:color="auto" w:fill="FFFFFF"/>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lang w:val="vi-VN"/>
              </w:rPr>
              <w:t>2 bộ/4 lớp</w:t>
            </w:r>
          </w:p>
        </w:tc>
      </w:tr>
      <w:tr w:rsidR="00AE3D0E" w:rsidRPr="00AE3D0E" w:rsidTr="000D1A5D">
        <w:trPr>
          <w:trHeight w:val="48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2</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Tổng số thiết bị dạy học tối thiểu còn thiếu so với quy định</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r>
      <w:tr w:rsidR="00AE3D0E" w:rsidRPr="00AE3D0E" w:rsidTr="000D1A5D">
        <w:trPr>
          <w:trHeight w:val="340"/>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lastRenderedPageBreak/>
              <w:t>2.1</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6</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r>
      <w:tr w:rsidR="00AE3D0E" w:rsidRPr="00AE3D0E" w:rsidTr="000D1A5D">
        <w:trPr>
          <w:trHeight w:val="287"/>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2.2</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7</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r>
      <w:tr w:rsidR="00AE3D0E" w:rsidRPr="00AE3D0E" w:rsidTr="000D1A5D">
        <w:trPr>
          <w:trHeight w:val="349"/>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2.3</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8</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r>
      <w:tr w:rsidR="00AE3D0E" w:rsidRPr="00AE3D0E" w:rsidTr="000D1A5D">
        <w:trPr>
          <w:trHeight w:val="269"/>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2.4</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Khối lớp 9</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r w:rsidRPr="00AE3D0E">
              <w:rPr>
                <w:rFonts w:eastAsia="SimSun" w:cs="Times New Roman"/>
                <w:iCs/>
                <w:color w:val="1F1F1F"/>
                <w:w w:val="95"/>
                <w:sz w:val="26"/>
                <w:szCs w:val="26"/>
              </w:rPr>
              <w:t>0</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iCs/>
                <w:color w:val="1F1F1F"/>
                <w:w w:val="95"/>
                <w:sz w:val="26"/>
                <w:szCs w:val="26"/>
              </w:rPr>
            </w:pPr>
          </w:p>
        </w:tc>
      </w:tr>
      <w:tr w:rsidR="00AE3D0E" w:rsidRPr="00AE3D0E" w:rsidTr="000D1A5D">
        <w:trPr>
          <w:trHeight w:val="344"/>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Cs/>
                <w:iCs/>
                <w:color w:val="1F1F1F"/>
                <w:w w:val="95"/>
                <w:sz w:val="26"/>
                <w:szCs w:val="26"/>
              </w:rPr>
            </w:pPr>
            <w:r w:rsidRPr="00AE3D0E">
              <w:rPr>
                <w:rFonts w:eastAsia="SimSun" w:cs="Times New Roman"/>
                <w:bCs/>
                <w:iCs/>
                <w:color w:val="1F1F1F"/>
                <w:w w:val="95"/>
                <w:sz w:val="26"/>
                <w:szCs w:val="26"/>
              </w:rPr>
              <w:t>2.5</w:t>
            </w:r>
          </w:p>
        </w:tc>
        <w:tc>
          <w:tcPr>
            <w:tcW w:w="3385" w:type="pct"/>
            <w:shd w:val="clear" w:color="auto" w:fill="FFFFFF"/>
            <w:noWrap/>
            <w:vAlign w:val="center"/>
          </w:tcPr>
          <w:p w:rsidR="00AE3D0E" w:rsidRPr="00AE3D0E" w:rsidRDefault="00AE3D0E" w:rsidP="00AE3D0E">
            <w:pPr>
              <w:spacing w:after="0" w:line="276" w:lineRule="auto"/>
              <w:rPr>
                <w:rFonts w:eastAsia="SimSun" w:cs="Times New Roman"/>
                <w:bCs/>
                <w:iCs/>
                <w:color w:val="1F1F1F"/>
                <w:w w:val="95"/>
                <w:sz w:val="26"/>
                <w:szCs w:val="26"/>
              </w:rPr>
            </w:pPr>
            <w:r w:rsidRPr="00AE3D0E">
              <w:rPr>
                <w:rFonts w:eastAsia="SimSun" w:cs="Times New Roman"/>
                <w:bCs/>
                <w:iCs/>
                <w:color w:val="1F1F1F"/>
                <w:w w:val="95"/>
                <w:sz w:val="26"/>
                <w:szCs w:val="26"/>
              </w:rPr>
              <w:t>Khu vườn sinh vật, vườn địa lí (diện tích/thiết bị)</w:t>
            </w:r>
          </w:p>
        </w:tc>
        <w:tc>
          <w:tcPr>
            <w:tcW w:w="51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p>
        </w:tc>
      </w:tr>
      <w:tr w:rsidR="00AE3D0E" w:rsidRPr="00AE3D0E" w:rsidTr="000D1A5D">
        <w:trPr>
          <w:trHeight w:val="315"/>
        </w:trPr>
        <w:tc>
          <w:tcPr>
            <w:tcW w:w="365" w:type="pct"/>
            <w:shd w:val="clear" w:color="auto" w:fill="FFFFFF"/>
            <w:vAlign w:val="center"/>
          </w:tcPr>
          <w:p w:rsidR="00AE3D0E" w:rsidRPr="00AE3D0E" w:rsidRDefault="00AE3D0E" w:rsidP="00AE3D0E">
            <w:pPr>
              <w:spacing w:after="0" w:line="276" w:lineRule="auto"/>
              <w:jc w:val="center"/>
              <w:rPr>
                <w:rFonts w:eastAsia="SimSun" w:cs="Times New Roman"/>
                <w:b/>
                <w:bCs/>
                <w:iCs/>
                <w:color w:val="1F1F1F"/>
                <w:w w:val="95"/>
                <w:sz w:val="26"/>
                <w:szCs w:val="26"/>
              </w:rPr>
            </w:pPr>
            <w:r w:rsidRPr="00AE3D0E">
              <w:rPr>
                <w:rFonts w:eastAsia="SimSun" w:cs="Times New Roman"/>
                <w:b/>
                <w:bCs/>
                <w:iCs/>
                <w:color w:val="1F1F1F"/>
                <w:w w:val="95"/>
                <w:sz w:val="26"/>
                <w:szCs w:val="26"/>
              </w:rPr>
              <w:t>VIII</w:t>
            </w:r>
          </w:p>
        </w:tc>
        <w:tc>
          <w:tcPr>
            <w:tcW w:w="3385" w:type="pct"/>
            <w:shd w:val="clear" w:color="auto" w:fill="FFFFFF"/>
            <w:noWrap/>
            <w:vAlign w:val="center"/>
          </w:tcPr>
          <w:p w:rsidR="00AE3D0E" w:rsidRPr="00AE3D0E" w:rsidRDefault="000D1A5D" w:rsidP="000D1A5D">
            <w:pPr>
              <w:spacing w:after="0" w:line="276" w:lineRule="auto"/>
              <w:rPr>
                <w:rFonts w:eastAsia="SimSun" w:cs="Times New Roman"/>
                <w:b/>
                <w:bCs/>
                <w:iCs/>
                <w:color w:val="1F1F1F"/>
                <w:w w:val="95"/>
                <w:sz w:val="26"/>
                <w:szCs w:val="26"/>
              </w:rPr>
            </w:pPr>
            <w:r>
              <w:rPr>
                <w:rFonts w:eastAsia="SimSun" w:cs="Times New Roman"/>
                <w:b/>
                <w:bCs/>
                <w:iCs/>
                <w:color w:val="1F1F1F"/>
                <w:w w:val="95"/>
                <w:sz w:val="26"/>
                <w:szCs w:val="26"/>
              </w:rPr>
              <w:t>TS</w:t>
            </w:r>
            <w:r w:rsidR="00AE3D0E" w:rsidRPr="00AE3D0E">
              <w:rPr>
                <w:rFonts w:eastAsia="SimSun" w:cs="Times New Roman"/>
                <w:b/>
                <w:bCs/>
                <w:iCs/>
                <w:color w:val="1F1F1F"/>
                <w:w w:val="95"/>
                <w:sz w:val="26"/>
                <w:szCs w:val="26"/>
              </w:rPr>
              <w:t xml:space="preserve"> máy vi tính đang sử dụng phục vụ học tập </w:t>
            </w:r>
            <w:r w:rsidR="00AE3D0E" w:rsidRPr="00AE3D0E">
              <w:rPr>
                <w:rFonts w:eastAsia="SimSun" w:cs="Times New Roman"/>
                <w:iCs/>
                <w:color w:val="1F1F1F"/>
                <w:w w:val="95"/>
                <w:sz w:val="26"/>
                <w:szCs w:val="26"/>
              </w:rPr>
              <w:t>(</w:t>
            </w:r>
            <w:r>
              <w:rPr>
                <w:rFonts w:eastAsia="SimSun" w:cs="Times New Roman"/>
                <w:iCs/>
                <w:color w:val="1F1F1F"/>
                <w:w w:val="95"/>
                <w:sz w:val="26"/>
                <w:szCs w:val="26"/>
              </w:rPr>
              <w:t xml:space="preserve">ĐV tính: </w:t>
            </w:r>
            <w:r w:rsidR="00AE3D0E" w:rsidRPr="00AE3D0E">
              <w:rPr>
                <w:rFonts w:eastAsia="SimSun" w:cs="Times New Roman"/>
                <w:iCs/>
                <w:color w:val="1F1F1F"/>
                <w:w w:val="95"/>
                <w:sz w:val="26"/>
                <w:szCs w:val="26"/>
              </w:rPr>
              <w:t>bộ)</w:t>
            </w:r>
          </w:p>
        </w:tc>
        <w:tc>
          <w:tcPr>
            <w:tcW w:w="51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25 bộ</w:t>
            </w:r>
          </w:p>
        </w:tc>
        <w:tc>
          <w:tcPr>
            <w:tcW w:w="735"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bl>
    <w:p w:rsidR="00AE3D0E" w:rsidRPr="00AE3D0E" w:rsidRDefault="00AE3D0E" w:rsidP="00AE3D0E">
      <w:pPr>
        <w:spacing w:after="0" w:line="276" w:lineRule="auto"/>
        <w:rPr>
          <w:rFonts w:eastAsia="SimSun" w:cs="Times New Roman"/>
          <w:color w:val="1F1F1F"/>
          <w:w w:val="95"/>
          <w:sz w:val="26"/>
          <w:szCs w:val="26"/>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2"/>
        <w:gridCol w:w="5957"/>
        <w:gridCol w:w="1452"/>
        <w:gridCol w:w="1744"/>
      </w:tblGrid>
      <w:tr w:rsidR="00AE3D0E" w:rsidRPr="00AE3D0E" w:rsidTr="000D1A5D">
        <w:trPr>
          <w:trHeight w:val="315"/>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b/>
                <w:color w:val="1F1F1F"/>
                <w:w w:val="95"/>
                <w:sz w:val="26"/>
                <w:szCs w:val="26"/>
              </w:rPr>
            </w:pPr>
            <w:r w:rsidRPr="00AE3D0E">
              <w:rPr>
                <w:rFonts w:eastAsia="SimSun" w:cs="Times New Roman"/>
                <w:b/>
                <w:color w:val="1F1F1F"/>
                <w:w w:val="95"/>
                <w:sz w:val="26"/>
                <w:szCs w:val="26"/>
              </w:rPr>
              <w:t>IX</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b/>
                <w:color w:val="1F1F1F"/>
                <w:w w:val="95"/>
                <w:sz w:val="26"/>
                <w:szCs w:val="26"/>
              </w:rPr>
            </w:pPr>
            <w:r w:rsidRPr="00AE3D0E">
              <w:rPr>
                <w:rFonts w:eastAsia="SimSun" w:cs="Times New Roman"/>
                <w:b/>
                <w:color w:val="1F1F1F"/>
                <w:w w:val="95"/>
                <w:sz w:val="26"/>
                <w:szCs w:val="26"/>
              </w:rPr>
              <w:t xml:space="preserve">Tổng số thiết bị đang sử dụng </w:t>
            </w:r>
          </w:p>
        </w:tc>
        <w:tc>
          <w:tcPr>
            <w:tcW w:w="735" w:type="pct"/>
            <w:shd w:val="clear" w:color="auto" w:fill="FFFFFF"/>
            <w:noWrap/>
            <w:vAlign w:val="center"/>
          </w:tcPr>
          <w:p w:rsidR="00AE3D0E" w:rsidRPr="00AE3D0E" w:rsidRDefault="000D1A5D" w:rsidP="00AE3D0E">
            <w:pPr>
              <w:spacing w:after="0" w:line="276" w:lineRule="auto"/>
              <w:jc w:val="center"/>
              <w:rPr>
                <w:rFonts w:eastAsia="SimSun" w:cs="Times New Roman"/>
                <w:color w:val="1F1F1F"/>
                <w:w w:val="95"/>
                <w:sz w:val="26"/>
                <w:szCs w:val="26"/>
              </w:rPr>
            </w:pPr>
            <w:r>
              <w:rPr>
                <w:rFonts w:eastAsia="SimSun" w:cs="Times New Roman"/>
                <w:color w:val="1F1F1F"/>
                <w:w w:val="95"/>
                <w:sz w:val="26"/>
                <w:szCs w:val="26"/>
              </w:rPr>
              <w:t>SL</w:t>
            </w:r>
          </w:p>
        </w:tc>
        <w:tc>
          <w:tcPr>
            <w:tcW w:w="883" w:type="pct"/>
            <w:shd w:val="clear" w:color="auto" w:fill="FFFFFF"/>
            <w:vAlign w:val="center"/>
          </w:tcPr>
          <w:p w:rsidR="00AE3D0E" w:rsidRPr="00AE3D0E" w:rsidRDefault="00AE3D0E" w:rsidP="000D1A5D">
            <w:pPr>
              <w:spacing w:after="0" w:line="276" w:lineRule="auto"/>
              <w:rPr>
                <w:rFonts w:eastAsia="SimSun" w:cs="Times New Roman"/>
                <w:color w:val="1F1F1F"/>
                <w:w w:val="95"/>
                <w:sz w:val="26"/>
                <w:szCs w:val="26"/>
              </w:rPr>
            </w:pPr>
            <w:r w:rsidRPr="00AE3D0E">
              <w:rPr>
                <w:rFonts w:eastAsia="SimSun" w:cs="Times New Roman"/>
                <w:bCs/>
                <w:iCs/>
                <w:color w:val="1F1F1F"/>
                <w:w w:val="95"/>
                <w:sz w:val="26"/>
                <w:szCs w:val="26"/>
              </w:rPr>
              <w:t>Số thiết bị/lớp</w:t>
            </w:r>
          </w:p>
        </w:tc>
      </w:tr>
      <w:tr w:rsidR="00AE3D0E" w:rsidRPr="00AE3D0E" w:rsidTr="000D1A5D">
        <w:trPr>
          <w:trHeight w:val="315"/>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1</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Ti vi</w:t>
            </w:r>
          </w:p>
        </w:tc>
        <w:tc>
          <w:tcPr>
            <w:tcW w:w="735" w:type="pct"/>
            <w:shd w:val="clear" w:color="auto" w:fill="FFFFFF"/>
            <w:noWrap/>
            <w:vAlign w:val="center"/>
          </w:tcPr>
          <w:p w:rsidR="00AE3D0E" w:rsidRPr="00660A87" w:rsidRDefault="00660A87" w:rsidP="00AE3D0E">
            <w:pPr>
              <w:spacing w:after="0" w:line="276" w:lineRule="auto"/>
              <w:jc w:val="center"/>
              <w:rPr>
                <w:rFonts w:eastAsia="SimSun" w:cs="Times New Roman"/>
                <w:color w:val="1F1F1F"/>
                <w:w w:val="95"/>
                <w:sz w:val="26"/>
                <w:szCs w:val="26"/>
              </w:rPr>
            </w:pPr>
            <w:r>
              <w:rPr>
                <w:rFonts w:eastAsia="SimSun" w:cs="Times New Roman"/>
                <w:color w:val="1F1F1F"/>
                <w:w w:val="95"/>
                <w:sz w:val="26"/>
                <w:szCs w:val="26"/>
              </w:rPr>
              <w:t>14</w:t>
            </w:r>
          </w:p>
        </w:tc>
        <w:tc>
          <w:tcPr>
            <w:tcW w:w="883"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2</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Cát xét</w:t>
            </w:r>
          </w:p>
        </w:tc>
        <w:tc>
          <w:tcPr>
            <w:tcW w:w="73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883"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3</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Đầu Video/đầu đĩa</w:t>
            </w:r>
          </w:p>
        </w:tc>
        <w:tc>
          <w:tcPr>
            <w:tcW w:w="73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883"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15"/>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4</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Máy chiếu OverHead/projector/vật thể</w:t>
            </w:r>
          </w:p>
        </w:tc>
        <w:tc>
          <w:tcPr>
            <w:tcW w:w="73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1</w:t>
            </w:r>
          </w:p>
        </w:tc>
        <w:tc>
          <w:tcPr>
            <w:tcW w:w="883"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r w:rsidR="00AE3D0E" w:rsidRPr="00AE3D0E" w:rsidTr="000D1A5D">
        <w:trPr>
          <w:trHeight w:val="330"/>
        </w:trPr>
        <w:tc>
          <w:tcPr>
            <w:tcW w:w="366"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r w:rsidRPr="00AE3D0E">
              <w:rPr>
                <w:rFonts w:eastAsia="SimSun" w:cs="Times New Roman"/>
                <w:color w:val="1F1F1F"/>
                <w:w w:val="95"/>
                <w:sz w:val="26"/>
                <w:szCs w:val="26"/>
              </w:rPr>
              <w:t>5</w:t>
            </w:r>
          </w:p>
        </w:tc>
        <w:tc>
          <w:tcPr>
            <w:tcW w:w="3016" w:type="pct"/>
            <w:shd w:val="clear" w:color="auto" w:fill="FFFFFF"/>
            <w:noWrap/>
            <w:vAlign w:val="center"/>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Thiết bị khác…</w:t>
            </w:r>
          </w:p>
        </w:tc>
        <w:tc>
          <w:tcPr>
            <w:tcW w:w="735" w:type="pct"/>
            <w:shd w:val="clear" w:color="auto" w:fill="FFFFFF"/>
            <w:noWrap/>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883" w:type="pct"/>
            <w:shd w:val="clear" w:color="auto" w:fill="FFFFFF"/>
            <w:vAlign w:val="center"/>
          </w:tcPr>
          <w:p w:rsidR="00AE3D0E" w:rsidRPr="00AE3D0E" w:rsidRDefault="00AE3D0E" w:rsidP="00AE3D0E">
            <w:pPr>
              <w:spacing w:after="0" w:line="276" w:lineRule="auto"/>
              <w:jc w:val="center"/>
              <w:rPr>
                <w:rFonts w:eastAsia="SimSun" w:cs="Times New Roman"/>
                <w:color w:val="1F1F1F"/>
                <w:w w:val="95"/>
                <w:sz w:val="26"/>
                <w:szCs w:val="26"/>
              </w:rPr>
            </w:pPr>
          </w:p>
        </w:tc>
      </w:tr>
    </w:tbl>
    <w:p w:rsidR="00AE3D0E" w:rsidRPr="00AE3D0E" w:rsidRDefault="00AE3D0E" w:rsidP="00AE3D0E">
      <w:pPr>
        <w:spacing w:after="0" w:line="276" w:lineRule="auto"/>
        <w:ind w:firstLine="567"/>
        <w:jc w:val="both"/>
        <w:rPr>
          <w:rFonts w:eastAsia="SimSun" w:cs="Times New Roman"/>
          <w:color w:val="1F1F1F"/>
          <w:w w:val="95"/>
          <w:sz w:val="26"/>
          <w:szCs w:val="26"/>
          <w:lang w:val="nl-NL"/>
        </w:rPr>
      </w:pPr>
    </w:p>
    <w:tbl>
      <w:tblP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852"/>
        <w:gridCol w:w="7473"/>
      </w:tblGrid>
      <w:tr w:rsidR="00AE3D0E" w:rsidRPr="00AE3D0E" w:rsidTr="000D1A5D">
        <w:tc>
          <w:tcPr>
            <w:tcW w:w="347" w:type="pct"/>
          </w:tcPr>
          <w:p w:rsidR="00AE3D0E" w:rsidRPr="00AE3D0E" w:rsidRDefault="00AE3D0E" w:rsidP="00AE3D0E">
            <w:pPr>
              <w:spacing w:after="0" w:line="276" w:lineRule="auto"/>
              <w:jc w:val="both"/>
              <w:rPr>
                <w:rFonts w:eastAsia="SimSun" w:cs="Times New Roman"/>
                <w:bCs/>
                <w:color w:val="1F1F1F"/>
                <w:w w:val="95"/>
                <w:sz w:val="26"/>
                <w:szCs w:val="26"/>
              </w:rPr>
            </w:pPr>
          </w:p>
        </w:tc>
        <w:tc>
          <w:tcPr>
            <w:tcW w:w="924" w:type="pct"/>
          </w:tcPr>
          <w:p w:rsidR="00AE3D0E" w:rsidRPr="00AE3D0E" w:rsidRDefault="00AE3D0E" w:rsidP="00AE3D0E">
            <w:pPr>
              <w:spacing w:after="0" w:line="276" w:lineRule="auto"/>
              <w:jc w:val="both"/>
              <w:rPr>
                <w:rFonts w:eastAsia="SimSun" w:cs="Times New Roman"/>
                <w:bCs/>
                <w:color w:val="1F1F1F"/>
                <w:w w:val="95"/>
                <w:sz w:val="26"/>
                <w:szCs w:val="26"/>
              </w:rPr>
            </w:pPr>
            <w:r w:rsidRPr="00AE3D0E">
              <w:rPr>
                <w:rFonts w:eastAsia="SimSun" w:cs="Times New Roman"/>
                <w:bCs/>
                <w:color w:val="1F1F1F"/>
                <w:w w:val="95"/>
                <w:sz w:val="26"/>
                <w:szCs w:val="26"/>
              </w:rPr>
              <w:t>Nội dung</w:t>
            </w:r>
          </w:p>
        </w:tc>
        <w:tc>
          <w:tcPr>
            <w:tcW w:w="3729" w:type="pct"/>
          </w:tcPr>
          <w:p w:rsidR="00AE3D0E" w:rsidRPr="00AE3D0E" w:rsidRDefault="00AE3D0E" w:rsidP="00AE3D0E">
            <w:pPr>
              <w:spacing w:after="0" w:line="276" w:lineRule="auto"/>
              <w:jc w:val="center"/>
              <w:rPr>
                <w:rFonts w:eastAsia="SimSun" w:cs="Times New Roman"/>
                <w:bCs/>
                <w:color w:val="1F1F1F"/>
                <w:w w:val="95"/>
                <w:sz w:val="26"/>
                <w:szCs w:val="26"/>
              </w:rPr>
            </w:pPr>
            <w:r w:rsidRPr="00AE3D0E">
              <w:rPr>
                <w:rFonts w:eastAsia="SimSun" w:cs="Times New Roman"/>
                <w:bCs/>
                <w:color w:val="1F1F1F"/>
                <w:w w:val="95"/>
                <w:sz w:val="26"/>
                <w:szCs w:val="26"/>
              </w:rPr>
              <w:t>Số lượng</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iCs/>
                <w:color w:val="1F1F1F"/>
                <w:w w:val="95"/>
                <w:sz w:val="26"/>
                <w:szCs w:val="26"/>
              </w:rPr>
              <w:t>)</w:t>
            </w:r>
          </w:p>
        </w:tc>
      </w:tr>
      <w:tr w:rsidR="00AE3D0E" w:rsidRPr="00AE3D0E" w:rsidTr="000D1A5D">
        <w:tc>
          <w:tcPr>
            <w:tcW w:w="347" w:type="pct"/>
          </w:tcPr>
          <w:p w:rsidR="00AE3D0E" w:rsidRPr="00AE3D0E" w:rsidRDefault="00AE3D0E" w:rsidP="00AE3D0E">
            <w:pPr>
              <w:spacing w:after="0" w:line="276" w:lineRule="auto"/>
              <w:jc w:val="both"/>
              <w:rPr>
                <w:rFonts w:eastAsia="SimSun" w:cs="Times New Roman"/>
                <w:b/>
                <w:bCs/>
                <w:color w:val="1F1F1F"/>
                <w:w w:val="95"/>
                <w:sz w:val="26"/>
                <w:szCs w:val="26"/>
              </w:rPr>
            </w:pPr>
            <w:r w:rsidRPr="00AE3D0E">
              <w:rPr>
                <w:rFonts w:eastAsia="SimSun" w:cs="Times New Roman"/>
                <w:b/>
                <w:bCs/>
                <w:color w:val="1F1F1F"/>
                <w:w w:val="95"/>
                <w:sz w:val="26"/>
                <w:szCs w:val="26"/>
              </w:rPr>
              <w:t>X</w:t>
            </w:r>
          </w:p>
        </w:tc>
        <w:tc>
          <w:tcPr>
            <w:tcW w:w="924" w:type="pct"/>
          </w:tcPr>
          <w:p w:rsidR="00AE3D0E" w:rsidRPr="00AE3D0E" w:rsidRDefault="00AE3D0E" w:rsidP="00AE3D0E">
            <w:pPr>
              <w:spacing w:after="0" w:line="276" w:lineRule="auto"/>
              <w:jc w:val="both"/>
              <w:rPr>
                <w:rFonts w:eastAsia="SimSun" w:cs="Times New Roman"/>
                <w:b/>
                <w:bCs/>
                <w:color w:val="1F1F1F"/>
                <w:w w:val="95"/>
                <w:sz w:val="26"/>
                <w:szCs w:val="26"/>
              </w:rPr>
            </w:pPr>
            <w:r w:rsidRPr="00AE3D0E">
              <w:rPr>
                <w:rFonts w:eastAsia="SimSun" w:cs="Times New Roman"/>
                <w:b/>
                <w:bCs/>
                <w:color w:val="1F1F1F"/>
                <w:w w:val="95"/>
                <w:sz w:val="26"/>
                <w:szCs w:val="26"/>
              </w:rPr>
              <w:t>Nhà bếp</w:t>
            </w:r>
          </w:p>
        </w:tc>
        <w:tc>
          <w:tcPr>
            <w:tcW w:w="3729" w:type="pct"/>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r>
      <w:tr w:rsidR="00AE3D0E" w:rsidRPr="00AE3D0E" w:rsidTr="000D1A5D">
        <w:tc>
          <w:tcPr>
            <w:tcW w:w="347" w:type="pct"/>
          </w:tcPr>
          <w:p w:rsidR="00AE3D0E" w:rsidRPr="00AE3D0E" w:rsidRDefault="00AE3D0E" w:rsidP="00AE3D0E">
            <w:pPr>
              <w:spacing w:after="0" w:line="276" w:lineRule="auto"/>
              <w:jc w:val="both"/>
              <w:rPr>
                <w:rFonts w:eastAsia="SimSun" w:cs="Times New Roman"/>
                <w:b/>
                <w:bCs/>
                <w:color w:val="1F1F1F"/>
                <w:w w:val="95"/>
                <w:sz w:val="26"/>
                <w:szCs w:val="26"/>
              </w:rPr>
            </w:pPr>
            <w:r w:rsidRPr="00AE3D0E">
              <w:rPr>
                <w:rFonts w:eastAsia="SimSun" w:cs="Times New Roman"/>
                <w:b/>
                <w:bCs/>
                <w:color w:val="1F1F1F"/>
                <w:w w:val="95"/>
                <w:sz w:val="26"/>
                <w:szCs w:val="26"/>
              </w:rPr>
              <w:t>XI</w:t>
            </w:r>
          </w:p>
        </w:tc>
        <w:tc>
          <w:tcPr>
            <w:tcW w:w="924" w:type="pct"/>
          </w:tcPr>
          <w:p w:rsidR="00AE3D0E" w:rsidRPr="00AE3D0E" w:rsidRDefault="00AE3D0E" w:rsidP="00AE3D0E">
            <w:pPr>
              <w:spacing w:after="0" w:line="276" w:lineRule="auto"/>
              <w:jc w:val="both"/>
              <w:rPr>
                <w:rFonts w:eastAsia="SimSun" w:cs="Times New Roman"/>
                <w:b/>
                <w:bCs/>
                <w:color w:val="1F1F1F"/>
                <w:w w:val="95"/>
                <w:sz w:val="26"/>
                <w:szCs w:val="26"/>
              </w:rPr>
            </w:pPr>
            <w:r w:rsidRPr="00AE3D0E">
              <w:rPr>
                <w:rFonts w:eastAsia="SimSun" w:cs="Times New Roman"/>
                <w:b/>
                <w:bCs/>
                <w:color w:val="1F1F1F"/>
                <w:w w:val="95"/>
                <w:sz w:val="26"/>
                <w:szCs w:val="26"/>
              </w:rPr>
              <w:t>Nhà ăn</w:t>
            </w:r>
          </w:p>
        </w:tc>
        <w:tc>
          <w:tcPr>
            <w:tcW w:w="3729" w:type="pct"/>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r>
    </w:tbl>
    <w:p w:rsidR="00AE3D0E" w:rsidRPr="00AE3D0E" w:rsidRDefault="00AE3D0E" w:rsidP="00AE3D0E">
      <w:pPr>
        <w:spacing w:after="0" w:line="276" w:lineRule="auto"/>
        <w:ind w:firstLine="567"/>
        <w:jc w:val="both"/>
        <w:rPr>
          <w:rFonts w:eastAsia="SimSun" w:cs="Times New Roman"/>
          <w:i/>
          <w:color w:val="1F1F1F"/>
          <w:w w:val="95"/>
          <w:sz w:val="26"/>
          <w:szCs w:val="26"/>
          <w:lang w:val="nl-NL"/>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349"/>
        <w:gridCol w:w="2629"/>
        <w:gridCol w:w="1453"/>
        <w:gridCol w:w="1890"/>
      </w:tblGrid>
      <w:tr w:rsidR="00AE3D0E" w:rsidRPr="00AE3D0E" w:rsidTr="000D1A5D">
        <w:tc>
          <w:tcPr>
            <w:tcW w:w="349" w:type="pct"/>
          </w:tcPr>
          <w:p w:rsidR="00AE3D0E" w:rsidRPr="00AE3D0E" w:rsidRDefault="00AE3D0E" w:rsidP="00AE3D0E">
            <w:pPr>
              <w:spacing w:after="0" w:line="276" w:lineRule="auto"/>
              <w:jc w:val="both"/>
              <w:rPr>
                <w:rFonts w:eastAsia="SimSun" w:cs="Times New Roman"/>
                <w:color w:val="1F1F1F"/>
                <w:w w:val="95"/>
                <w:sz w:val="26"/>
                <w:szCs w:val="26"/>
                <w:lang w:val="nl-NL"/>
              </w:rPr>
            </w:pPr>
          </w:p>
        </w:tc>
        <w:tc>
          <w:tcPr>
            <w:tcW w:w="1671" w:type="pct"/>
          </w:tcPr>
          <w:p w:rsidR="00AE3D0E" w:rsidRPr="000D1A5D" w:rsidRDefault="00AE3D0E" w:rsidP="00AE3D0E">
            <w:pPr>
              <w:spacing w:after="0" w:line="276" w:lineRule="auto"/>
              <w:jc w:val="center"/>
              <w:rPr>
                <w:rFonts w:eastAsia="SimSun" w:cs="Times New Roman"/>
                <w:color w:val="1F1F1F"/>
                <w:w w:val="95"/>
                <w:sz w:val="24"/>
                <w:szCs w:val="24"/>
                <w:lang w:val="nl-NL"/>
              </w:rPr>
            </w:pPr>
            <w:r w:rsidRPr="000D1A5D">
              <w:rPr>
                <w:rFonts w:eastAsia="SimSun" w:cs="Times New Roman"/>
                <w:color w:val="1F1F1F"/>
                <w:w w:val="95"/>
                <w:sz w:val="24"/>
                <w:szCs w:val="24"/>
                <w:lang w:val="nl-NL"/>
              </w:rPr>
              <w:t>Nội dung</w:t>
            </w:r>
          </w:p>
        </w:tc>
        <w:tc>
          <w:tcPr>
            <w:tcW w:w="1312" w:type="pct"/>
          </w:tcPr>
          <w:p w:rsidR="00AE3D0E" w:rsidRPr="000D1A5D" w:rsidRDefault="00AE3D0E" w:rsidP="00AE3D0E">
            <w:pPr>
              <w:spacing w:after="0" w:line="276" w:lineRule="auto"/>
              <w:jc w:val="center"/>
              <w:rPr>
                <w:rFonts w:eastAsia="SimSun" w:cs="Times New Roman"/>
                <w:color w:val="1F1F1F"/>
                <w:w w:val="95"/>
                <w:sz w:val="24"/>
                <w:szCs w:val="24"/>
                <w:lang w:val="nl-NL"/>
              </w:rPr>
            </w:pPr>
            <w:r w:rsidRPr="000D1A5D">
              <w:rPr>
                <w:rFonts w:eastAsia="SimSun" w:cs="Times New Roman"/>
                <w:color w:val="1F1F1F"/>
                <w:w w:val="95"/>
                <w:sz w:val="24"/>
                <w:szCs w:val="24"/>
                <w:lang w:val="nl-NL"/>
              </w:rPr>
              <w:t xml:space="preserve">Số lượng phòng, tổng diện tích </w:t>
            </w:r>
            <w:r w:rsidRPr="000D1A5D">
              <w:rPr>
                <w:rFonts w:eastAsia="SimSun" w:cs="Times New Roman"/>
                <w:iCs/>
                <w:color w:val="1F1F1F"/>
                <w:w w:val="95"/>
                <w:sz w:val="24"/>
                <w:szCs w:val="24"/>
              </w:rPr>
              <w:t>(m</w:t>
            </w:r>
            <w:r w:rsidRPr="000D1A5D">
              <w:rPr>
                <w:rFonts w:eastAsia="SimSun" w:cs="Times New Roman"/>
                <w:iCs/>
                <w:color w:val="1F1F1F"/>
                <w:w w:val="95"/>
                <w:sz w:val="24"/>
                <w:szCs w:val="24"/>
                <w:vertAlign w:val="superscript"/>
              </w:rPr>
              <w:t>2</w:t>
            </w:r>
            <w:r w:rsidRPr="000D1A5D">
              <w:rPr>
                <w:rFonts w:eastAsia="SimSun" w:cs="Times New Roman"/>
                <w:iCs/>
                <w:color w:val="1F1F1F"/>
                <w:w w:val="95"/>
                <w:sz w:val="24"/>
                <w:szCs w:val="24"/>
              </w:rPr>
              <w:t>)</w:t>
            </w:r>
          </w:p>
        </w:tc>
        <w:tc>
          <w:tcPr>
            <w:tcW w:w="725" w:type="pct"/>
          </w:tcPr>
          <w:p w:rsidR="00AE3D0E" w:rsidRPr="000D1A5D" w:rsidRDefault="00AE3D0E" w:rsidP="00AE3D0E">
            <w:pPr>
              <w:spacing w:after="0" w:line="276" w:lineRule="auto"/>
              <w:jc w:val="center"/>
              <w:rPr>
                <w:rFonts w:eastAsia="SimSun" w:cs="Times New Roman"/>
                <w:color w:val="1F1F1F"/>
                <w:w w:val="95"/>
                <w:sz w:val="24"/>
                <w:szCs w:val="24"/>
                <w:lang w:val="nl-NL"/>
              </w:rPr>
            </w:pPr>
            <w:r w:rsidRPr="000D1A5D">
              <w:rPr>
                <w:rFonts w:eastAsia="SimSun" w:cs="Times New Roman"/>
                <w:color w:val="1F1F1F"/>
                <w:w w:val="95"/>
                <w:sz w:val="24"/>
                <w:szCs w:val="24"/>
                <w:lang w:val="nl-NL"/>
              </w:rPr>
              <w:t>Số chỗ</w:t>
            </w:r>
          </w:p>
        </w:tc>
        <w:tc>
          <w:tcPr>
            <w:tcW w:w="943" w:type="pct"/>
          </w:tcPr>
          <w:p w:rsidR="00AE3D0E" w:rsidRPr="000D1A5D" w:rsidRDefault="00AE3D0E" w:rsidP="00AE3D0E">
            <w:pPr>
              <w:spacing w:after="0" w:line="276" w:lineRule="auto"/>
              <w:jc w:val="center"/>
              <w:rPr>
                <w:rFonts w:eastAsia="SimSun" w:cs="Times New Roman"/>
                <w:color w:val="1F1F1F"/>
                <w:w w:val="95"/>
                <w:sz w:val="24"/>
                <w:szCs w:val="24"/>
                <w:lang w:val="nl-NL"/>
              </w:rPr>
            </w:pPr>
            <w:r w:rsidRPr="000D1A5D">
              <w:rPr>
                <w:rFonts w:eastAsia="SimSun" w:cs="Times New Roman"/>
                <w:color w:val="1F1F1F"/>
                <w:w w:val="95"/>
                <w:sz w:val="24"/>
                <w:szCs w:val="24"/>
                <w:lang w:val="nl-NL"/>
              </w:rPr>
              <w:t xml:space="preserve">Diện tích </w:t>
            </w:r>
          </w:p>
          <w:p w:rsidR="00AE3D0E" w:rsidRPr="000D1A5D" w:rsidRDefault="00AE3D0E" w:rsidP="00AE3D0E">
            <w:pPr>
              <w:spacing w:after="0" w:line="276" w:lineRule="auto"/>
              <w:jc w:val="center"/>
              <w:rPr>
                <w:rFonts w:eastAsia="SimSun" w:cs="Times New Roman"/>
                <w:color w:val="1F1F1F"/>
                <w:w w:val="95"/>
                <w:sz w:val="24"/>
                <w:szCs w:val="24"/>
                <w:lang w:val="nl-NL"/>
              </w:rPr>
            </w:pPr>
            <w:r w:rsidRPr="000D1A5D">
              <w:rPr>
                <w:rFonts w:eastAsia="SimSun" w:cs="Times New Roman"/>
                <w:color w:val="1F1F1F"/>
                <w:w w:val="95"/>
                <w:sz w:val="24"/>
                <w:szCs w:val="24"/>
                <w:lang w:val="nl-NL"/>
              </w:rPr>
              <w:t>bình quân/chỗ</w:t>
            </w:r>
          </w:p>
        </w:tc>
      </w:tr>
      <w:tr w:rsidR="00AE3D0E" w:rsidRPr="00AE3D0E" w:rsidTr="000D1A5D">
        <w:tc>
          <w:tcPr>
            <w:tcW w:w="349"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XII</w:t>
            </w:r>
          </w:p>
        </w:tc>
        <w:tc>
          <w:tcPr>
            <w:tcW w:w="1671" w:type="pct"/>
            <w:vAlign w:val="center"/>
          </w:tcPr>
          <w:p w:rsidR="00AE3D0E" w:rsidRPr="00AE3D0E" w:rsidRDefault="00AE3D0E" w:rsidP="000D1A5D">
            <w:pPr>
              <w:spacing w:after="0" w:line="276" w:lineRule="auto"/>
              <w:jc w:val="center"/>
              <w:rPr>
                <w:rFonts w:eastAsia="SimSun" w:cs="Times New Roman"/>
                <w:b/>
                <w:color w:val="1F1F1F"/>
                <w:w w:val="95"/>
                <w:sz w:val="26"/>
                <w:szCs w:val="26"/>
                <w:lang w:val="nl-NL"/>
              </w:rPr>
            </w:pPr>
            <w:r w:rsidRPr="00AE3D0E">
              <w:rPr>
                <w:rFonts w:eastAsia="SimSun" w:cs="Times New Roman"/>
                <w:b/>
                <w:color w:val="1F1F1F"/>
                <w:w w:val="95"/>
                <w:sz w:val="26"/>
                <w:szCs w:val="26"/>
                <w:lang w:val="nl-NL"/>
              </w:rPr>
              <w:t xml:space="preserve">Phòng nghỉ cho </w:t>
            </w:r>
            <w:r w:rsidR="000D1A5D">
              <w:rPr>
                <w:rFonts w:eastAsia="SimSun" w:cs="Times New Roman"/>
                <w:b/>
                <w:color w:val="1F1F1F"/>
                <w:w w:val="95"/>
                <w:sz w:val="26"/>
                <w:szCs w:val="26"/>
                <w:lang w:val="nl-NL"/>
              </w:rPr>
              <w:t>HS</w:t>
            </w:r>
            <w:r w:rsidRPr="00AE3D0E">
              <w:rPr>
                <w:rFonts w:eastAsia="SimSun" w:cs="Times New Roman"/>
                <w:b/>
                <w:color w:val="1F1F1F"/>
                <w:w w:val="95"/>
                <w:sz w:val="26"/>
                <w:szCs w:val="26"/>
                <w:lang w:val="nl-NL"/>
              </w:rPr>
              <w:t xml:space="preserve"> bán trú</w:t>
            </w:r>
          </w:p>
        </w:tc>
        <w:tc>
          <w:tcPr>
            <w:tcW w:w="1312"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725"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943"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r>
      <w:tr w:rsidR="00AE3D0E" w:rsidRPr="00AE3D0E" w:rsidTr="000D1A5D">
        <w:trPr>
          <w:trHeight w:val="350"/>
        </w:trPr>
        <w:tc>
          <w:tcPr>
            <w:tcW w:w="349"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XIII</w:t>
            </w:r>
          </w:p>
        </w:tc>
        <w:tc>
          <w:tcPr>
            <w:tcW w:w="1671" w:type="pct"/>
            <w:vAlign w:val="center"/>
          </w:tcPr>
          <w:p w:rsidR="00AE3D0E" w:rsidRPr="00AE3D0E" w:rsidRDefault="00AE3D0E" w:rsidP="00AE3D0E">
            <w:pPr>
              <w:spacing w:after="0" w:line="276" w:lineRule="auto"/>
              <w:jc w:val="center"/>
              <w:rPr>
                <w:rFonts w:eastAsia="SimSun" w:cs="Times New Roman"/>
                <w:b/>
                <w:color w:val="1F1F1F"/>
                <w:w w:val="95"/>
                <w:sz w:val="26"/>
                <w:szCs w:val="26"/>
                <w:lang w:val="nl-NL"/>
              </w:rPr>
            </w:pPr>
            <w:r w:rsidRPr="00AE3D0E">
              <w:rPr>
                <w:rFonts w:eastAsia="SimSun" w:cs="Times New Roman"/>
                <w:b/>
                <w:color w:val="1F1F1F"/>
                <w:w w:val="95"/>
                <w:sz w:val="26"/>
                <w:szCs w:val="26"/>
                <w:lang w:val="nl-NL"/>
              </w:rPr>
              <w:t>Khu nội trú</w:t>
            </w:r>
          </w:p>
        </w:tc>
        <w:tc>
          <w:tcPr>
            <w:tcW w:w="1312"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725"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c>
          <w:tcPr>
            <w:tcW w:w="943" w:type="pct"/>
            <w:vAlign w:val="center"/>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0</w:t>
            </w:r>
          </w:p>
        </w:tc>
      </w:tr>
    </w:tbl>
    <w:p w:rsidR="00AE3D0E" w:rsidRPr="00AE3D0E" w:rsidRDefault="00AE3D0E" w:rsidP="009C0088">
      <w:pPr>
        <w:spacing w:after="0" w:line="276" w:lineRule="auto"/>
        <w:jc w:val="both"/>
        <w:rPr>
          <w:rFonts w:eastAsia="SimSun" w:cs="Times New Roman"/>
          <w:i/>
          <w:color w:val="1F1F1F"/>
          <w:w w:val="95"/>
          <w:sz w:val="26"/>
          <w:szCs w:val="26"/>
          <w:lang w:val="nl-NL"/>
        </w:rPr>
      </w:pPr>
    </w:p>
    <w:tbl>
      <w:tblP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2737"/>
        <w:gridCol w:w="1307"/>
        <w:gridCol w:w="898"/>
        <w:gridCol w:w="1345"/>
        <w:gridCol w:w="924"/>
        <w:gridCol w:w="2064"/>
      </w:tblGrid>
      <w:tr w:rsidR="00AE3D0E" w:rsidRPr="00AE3D0E" w:rsidTr="000D1A5D">
        <w:trPr>
          <w:trHeight w:val="545"/>
        </w:trPr>
        <w:tc>
          <w:tcPr>
            <w:tcW w:w="372" w:type="pct"/>
            <w:vMerge w:val="restart"/>
            <w:vAlign w:val="center"/>
          </w:tcPr>
          <w:p w:rsidR="00AE3D0E" w:rsidRPr="00AE3D0E" w:rsidRDefault="00AE3D0E" w:rsidP="00AE3D0E">
            <w:pPr>
              <w:spacing w:after="0" w:line="276" w:lineRule="auto"/>
              <w:jc w:val="center"/>
              <w:rPr>
                <w:rFonts w:eastAsia="SimSun" w:cs="Times New Roman"/>
                <w:b/>
                <w:color w:val="1F1F1F"/>
                <w:w w:val="95"/>
                <w:sz w:val="26"/>
                <w:szCs w:val="26"/>
                <w:lang w:val="nl-NL"/>
              </w:rPr>
            </w:pPr>
            <w:r w:rsidRPr="00AE3D0E">
              <w:rPr>
                <w:rFonts w:eastAsia="SimSun" w:cs="Times New Roman"/>
                <w:b/>
                <w:color w:val="1F1F1F"/>
                <w:w w:val="95"/>
                <w:sz w:val="26"/>
                <w:szCs w:val="26"/>
                <w:lang w:val="nl-NL"/>
              </w:rPr>
              <w:t>XIV</w:t>
            </w:r>
          </w:p>
        </w:tc>
        <w:tc>
          <w:tcPr>
            <w:tcW w:w="1366" w:type="pct"/>
            <w:vMerge w:val="restart"/>
            <w:vAlign w:val="center"/>
          </w:tcPr>
          <w:p w:rsidR="00AE3D0E" w:rsidRPr="00AE3D0E" w:rsidRDefault="00AE3D0E" w:rsidP="00AE3D0E">
            <w:pPr>
              <w:spacing w:after="0" w:line="276" w:lineRule="auto"/>
              <w:jc w:val="center"/>
              <w:rPr>
                <w:rFonts w:eastAsia="SimSun" w:cs="Times New Roman"/>
                <w:b/>
                <w:color w:val="1F1F1F"/>
                <w:w w:val="95"/>
                <w:sz w:val="26"/>
                <w:szCs w:val="26"/>
                <w:lang w:val="nl-NL"/>
              </w:rPr>
            </w:pPr>
            <w:r w:rsidRPr="00AE3D0E">
              <w:rPr>
                <w:rFonts w:eastAsia="SimSun" w:cs="Times New Roman"/>
                <w:b/>
                <w:color w:val="1F1F1F"/>
                <w:w w:val="95"/>
                <w:sz w:val="26"/>
                <w:szCs w:val="26"/>
                <w:lang w:val="nl-NL"/>
              </w:rPr>
              <w:t>Nhà vệ sinh</w:t>
            </w:r>
          </w:p>
        </w:tc>
        <w:tc>
          <w:tcPr>
            <w:tcW w:w="652" w:type="pct"/>
            <w:vAlign w:val="center"/>
          </w:tcPr>
          <w:p w:rsidR="00AE3D0E" w:rsidRPr="000D1A5D" w:rsidRDefault="00AE3D0E" w:rsidP="00AE3D0E">
            <w:pPr>
              <w:spacing w:after="0" w:line="276" w:lineRule="auto"/>
              <w:jc w:val="center"/>
              <w:rPr>
                <w:rFonts w:eastAsia="SimSun" w:cs="Times New Roman"/>
                <w:color w:val="1F1F1F"/>
                <w:w w:val="95"/>
                <w:sz w:val="20"/>
                <w:szCs w:val="20"/>
                <w:lang w:val="nl-NL"/>
              </w:rPr>
            </w:pPr>
            <w:r w:rsidRPr="000D1A5D">
              <w:rPr>
                <w:rFonts w:eastAsia="SimSun" w:cs="Times New Roman"/>
                <w:color w:val="1F1F1F"/>
                <w:w w:val="95"/>
                <w:sz w:val="20"/>
                <w:szCs w:val="20"/>
              </w:rPr>
              <w:t>Dùng cho giáo viên</w:t>
            </w:r>
          </w:p>
        </w:tc>
        <w:tc>
          <w:tcPr>
            <w:tcW w:w="1119" w:type="pct"/>
            <w:gridSpan w:val="2"/>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Dùng cho học sinh</w:t>
            </w:r>
          </w:p>
        </w:tc>
        <w:tc>
          <w:tcPr>
            <w:tcW w:w="1492" w:type="pct"/>
            <w:gridSpan w:val="2"/>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 xml:space="preserve">Số </w:t>
            </w:r>
            <w:r w:rsidRPr="00AE3D0E">
              <w:rPr>
                <w:rFonts w:eastAsia="SimSun" w:cs="Times New Roman"/>
                <w:iCs/>
                <w:color w:val="1F1F1F"/>
                <w:w w:val="95"/>
                <w:sz w:val="26"/>
                <w:szCs w:val="26"/>
              </w:rPr>
              <w:t>m</w:t>
            </w:r>
            <w:r w:rsidRPr="00AE3D0E">
              <w:rPr>
                <w:rFonts w:eastAsia="SimSun" w:cs="Times New Roman"/>
                <w:iCs/>
                <w:color w:val="1F1F1F"/>
                <w:w w:val="95"/>
                <w:sz w:val="26"/>
                <w:szCs w:val="26"/>
                <w:vertAlign w:val="superscript"/>
              </w:rPr>
              <w:t>2</w:t>
            </w:r>
            <w:r w:rsidRPr="00AE3D0E">
              <w:rPr>
                <w:rFonts w:eastAsia="SimSun" w:cs="Times New Roman"/>
                <w:color w:val="1F1F1F"/>
                <w:w w:val="95"/>
                <w:sz w:val="26"/>
                <w:szCs w:val="26"/>
                <w:lang w:val="nl-NL"/>
              </w:rPr>
              <w:t>/học sinh</w:t>
            </w:r>
          </w:p>
        </w:tc>
      </w:tr>
      <w:tr w:rsidR="00AE3D0E" w:rsidRPr="00AE3D0E" w:rsidTr="000D1A5D">
        <w:tc>
          <w:tcPr>
            <w:tcW w:w="372" w:type="pct"/>
            <w:vMerge/>
            <w:vAlign w:val="center"/>
          </w:tcPr>
          <w:p w:rsidR="00AE3D0E" w:rsidRPr="00AE3D0E" w:rsidRDefault="00AE3D0E" w:rsidP="00AE3D0E">
            <w:pPr>
              <w:spacing w:after="0" w:line="276" w:lineRule="auto"/>
              <w:jc w:val="center"/>
              <w:rPr>
                <w:rFonts w:eastAsia="SimSun" w:cs="Times New Roman"/>
                <w:b/>
                <w:bCs/>
                <w:color w:val="1F1F1F"/>
                <w:w w:val="95"/>
                <w:sz w:val="26"/>
                <w:szCs w:val="26"/>
              </w:rPr>
            </w:pPr>
          </w:p>
        </w:tc>
        <w:tc>
          <w:tcPr>
            <w:tcW w:w="1366" w:type="pct"/>
            <w:vMerge/>
            <w:vAlign w:val="center"/>
          </w:tcPr>
          <w:p w:rsidR="00AE3D0E" w:rsidRPr="00AE3D0E" w:rsidRDefault="00AE3D0E" w:rsidP="00AE3D0E">
            <w:pPr>
              <w:spacing w:after="0" w:line="276" w:lineRule="auto"/>
              <w:jc w:val="center"/>
              <w:rPr>
                <w:rFonts w:eastAsia="SimSun" w:cs="Times New Roman"/>
                <w:b/>
                <w:bCs/>
                <w:color w:val="1F1F1F"/>
                <w:w w:val="95"/>
                <w:sz w:val="26"/>
                <w:szCs w:val="26"/>
              </w:rPr>
            </w:pPr>
          </w:p>
        </w:tc>
        <w:tc>
          <w:tcPr>
            <w:tcW w:w="652" w:type="pct"/>
            <w:vAlign w:val="center"/>
          </w:tcPr>
          <w:p w:rsidR="00AE3D0E" w:rsidRPr="00AE3D0E" w:rsidRDefault="00AE3D0E" w:rsidP="00AE3D0E">
            <w:pPr>
              <w:spacing w:after="0" w:line="276" w:lineRule="auto"/>
              <w:jc w:val="center"/>
              <w:rPr>
                <w:rFonts w:eastAsia="SimSun" w:cs="Times New Roman"/>
                <w:color w:val="1F1F1F"/>
                <w:w w:val="95"/>
                <w:sz w:val="26"/>
                <w:szCs w:val="26"/>
              </w:rPr>
            </w:pPr>
          </w:p>
        </w:tc>
        <w:tc>
          <w:tcPr>
            <w:tcW w:w="448"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rPr>
              <w:t>Chung</w:t>
            </w:r>
          </w:p>
        </w:tc>
        <w:tc>
          <w:tcPr>
            <w:tcW w:w="67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rPr>
              <w:t>Nam/Nữ</w:t>
            </w:r>
          </w:p>
        </w:tc>
        <w:tc>
          <w:tcPr>
            <w:tcW w:w="46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rPr>
              <w:t>Chung</w:t>
            </w:r>
          </w:p>
        </w:tc>
        <w:tc>
          <w:tcPr>
            <w:tcW w:w="103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rPr>
              <w:t>Nam/Nữ</w:t>
            </w:r>
          </w:p>
        </w:tc>
      </w:tr>
      <w:tr w:rsidR="00AE3D0E" w:rsidRPr="00AE3D0E" w:rsidTr="000D1A5D">
        <w:tc>
          <w:tcPr>
            <w:tcW w:w="372" w:type="pct"/>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1</w:t>
            </w:r>
          </w:p>
        </w:tc>
        <w:tc>
          <w:tcPr>
            <w:tcW w:w="1366" w:type="pct"/>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 xml:space="preserve">Đạt chuẩn vệ sinh* </w:t>
            </w:r>
          </w:p>
        </w:tc>
        <w:tc>
          <w:tcPr>
            <w:tcW w:w="652" w:type="pct"/>
          </w:tcPr>
          <w:p w:rsidR="00AE3D0E" w:rsidRPr="00AE3D0E" w:rsidRDefault="00660A87" w:rsidP="00AE3D0E">
            <w:pPr>
              <w:spacing w:after="0" w:line="276" w:lineRule="auto"/>
              <w:jc w:val="center"/>
              <w:rPr>
                <w:rFonts w:eastAsia="SimSun" w:cs="Times New Roman"/>
                <w:color w:val="1F1F1F"/>
                <w:w w:val="95"/>
                <w:sz w:val="26"/>
                <w:szCs w:val="26"/>
                <w:lang w:val="nl-NL"/>
              </w:rPr>
            </w:pPr>
            <w:r>
              <w:rPr>
                <w:rFonts w:eastAsia="SimSun" w:cs="Times New Roman"/>
                <w:color w:val="1F1F1F"/>
                <w:w w:val="95"/>
                <w:sz w:val="26"/>
                <w:szCs w:val="26"/>
                <w:lang w:val="nl-NL"/>
              </w:rPr>
              <w:t>02</w:t>
            </w:r>
          </w:p>
        </w:tc>
        <w:tc>
          <w:tcPr>
            <w:tcW w:w="448"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671" w:type="pct"/>
          </w:tcPr>
          <w:p w:rsidR="00AE3D0E" w:rsidRPr="00AE3D0E" w:rsidRDefault="00660A87" w:rsidP="00AE3D0E">
            <w:pPr>
              <w:spacing w:after="0" w:line="276" w:lineRule="auto"/>
              <w:jc w:val="center"/>
              <w:rPr>
                <w:rFonts w:eastAsia="SimSun" w:cs="Times New Roman"/>
                <w:color w:val="1F1F1F"/>
                <w:w w:val="95"/>
                <w:sz w:val="26"/>
                <w:szCs w:val="26"/>
                <w:lang w:val="nl-NL"/>
              </w:rPr>
            </w:pPr>
            <w:r>
              <w:rPr>
                <w:rFonts w:eastAsia="SimSun" w:cs="Times New Roman"/>
                <w:color w:val="1F1F1F"/>
                <w:w w:val="95"/>
                <w:sz w:val="26"/>
                <w:szCs w:val="26"/>
                <w:lang w:val="nl-NL"/>
              </w:rPr>
              <w:t>04</w:t>
            </w:r>
          </w:p>
        </w:tc>
        <w:tc>
          <w:tcPr>
            <w:tcW w:w="461"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1031" w:type="pct"/>
          </w:tcPr>
          <w:p w:rsidR="00AE3D0E" w:rsidRPr="00AE3D0E" w:rsidRDefault="00AE3D0E" w:rsidP="00AE3D0E">
            <w:pPr>
              <w:spacing w:after="0" w:line="276" w:lineRule="auto"/>
              <w:jc w:val="center"/>
              <w:rPr>
                <w:rFonts w:eastAsia="SimSun" w:cs="Times New Roman"/>
                <w:color w:val="1F1F1F"/>
                <w:w w:val="95"/>
                <w:sz w:val="26"/>
                <w:szCs w:val="26"/>
                <w:vertAlign w:val="superscript"/>
                <w:lang w:val="vi-VN"/>
              </w:rPr>
            </w:pPr>
            <w:r w:rsidRPr="00AE3D0E">
              <w:rPr>
                <w:rFonts w:eastAsia="SimSun" w:cs="Times New Roman"/>
                <w:color w:val="1F1F1F"/>
                <w:w w:val="95"/>
                <w:sz w:val="26"/>
                <w:szCs w:val="26"/>
                <w:lang w:val="vi-VN"/>
              </w:rPr>
              <w:t>0,2</w:t>
            </w:r>
            <w:r w:rsidRPr="00AE3D0E">
              <w:rPr>
                <w:rFonts w:eastAsia="SimSun" w:cs="Times New Roman"/>
                <w:color w:val="1F1F1F"/>
                <w:w w:val="95"/>
                <w:sz w:val="26"/>
                <w:szCs w:val="26"/>
                <w:lang w:val="nl-NL"/>
              </w:rPr>
              <w:t>m</w:t>
            </w:r>
            <w:r w:rsidRPr="00AE3D0E">
              <w:rPr>
                <w:rFonts w:eastAsia="SimSun" w:cs="Times New Roman"/>
                <w:color w:val="1F1F1F"/>
                <w:w w:val="95"/>
                <w:sz w:val="26"/>
                <w:szCs w:val="26"/>
                <w:vertAlign w:val="superscript"/>
                <w:lang w:val="nl-NL"/>
              </w:rPr>
              <w:t>2</w:t>
            </w:r>
            <w:r w:rsidRPr="00AE3D0E">
              <w:rPr>
                <w:rFonts w:eastAsia="SimSun" w:cs="Times New Roman"/>
                <w:color w:val="1F1F1F"/>
                <w:w w:val="95"/>
                <w:sz w:val="26"/>
                <w:szCs w:val="26"/>
                <w:lang w:val="vi-VN"/>
              </w:rPr>
              <w:t>/0,2 m</w:t>
            </w:r>
            <w:r w:rsidRPr="00AE3D0E">
              <w:rPr>
                <w:rFonts w:eastAsia="SimSun" w:cs="Times New Roman"/>
                <w:color w:val="1F1F1F"/>
                <w:w w:val="95"/>
                <w:sz w:val="26"/>
                <w:szCs w:val="26"/>
                <w:vertAlign w:val="superscript"/>
                <w:lang w:val="vi-VN"/>
              </w:rPr>
              <w:t>2</w:t>
            </w:r>
          </w:p>
        </w:tc>
      </w:tr>
      <w:tr w:rsidR="00AE3D0E" w:rsidRPr="00AE3D0E" w:rsidTr="000D1A5D">
        <w:tc>
          <w:tcPr>
            <w:tcW w:w="372" w:type="pct"/>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2</w:t>
            </w:r>
          </w:p>
        </w:tc>
        <w:tc>
          <w:tcPr>
            <w:tcW w:w="1366" w:type="pct"/>
            <w:vAlign w:val="bottom"/>
          </w:tcPr>
          <w:p w:rsidR="00AE3D0E" w:rsidRPr="00AE3D0E" w:rsidRDefault="00AE3D0E" w:rsidP="00AE3D0E">
            <w:pPr>
              <w:spacing w:after="0" w:line="276" w:lineRule="auto"/>
              <w:rPr>
                <w:rFonts w:eastAsia="SimSun" w:cs="Times New Roman"/>
                <w:color w:val="1F1F1F"/>
                <w:w w:val="95"/>
                <w:sz w:val="26"/>
                <w:szCs w:val="26"/>
              </w:rPr>
            </w:pPr>
            <w:r w:rsidRPr="00AE3D0E">
              <w:rPr>
                <w:rFonts w:eastAsia="SimSun" w:cs="Times New Roman"/>
                <w:color w:val="1F1F1F"/>
                <w:w w:val="95"/>
                <w:sz w:val="26"/>
                <w:szCs w:val="26"/>
              </w:rPr>
              <w:t>Chưa đạt chuẩn vệ sinh*</w:t>
            </w:r>
          </w:p>
        </w:tc>
        <w:tc>
          <w:tcPr>
            <w:tcW w:w="652"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448"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67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46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c>
          <w:tcPr>
            <w:tcW w:w="1031" w:type="pct"/>
            <w:vAlign w:val="center"/>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bl>
    <w:p w:rsidR="00AE3D0E" w:rsidRPr="00AE3D0E" w:rsidRDefault="00AE3D0E" w:rsidP="000D1A5D">
      <w:pPr>
        <w:spacing w:after="0" w:line="276" w:lineRule="auto"/>
        <w:jc w:val="both"/>
        <w:rPr>
          <w:rFonts w:eastAsia="SimSun" w:cs="Times New Roman"/>
          <w:i/>
          <w:color w:val="1F1F1F"/>
          <w:w w:val="95"/>
          <w:sz w:val="24"/>
          <w:szCs w:val="24"/>
          <w:lang w:val="nl-NL"/>
        </w:rPr>
      </w:pPr>
    </w:p>
    <w:tbl>
      <w:tblP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5355"/>
        <w:gridCol w:w="1888"/>
        <w:gridCol w:w="1743"/>
      </w:tblGrid>
      <w:tr w:rsidR="00AE3D0E" w:rsidRPr="00AE3D0E" w:rsidTr="000D1A5D">
        <w:trPr>
          <w:trHeight w:val="215"/>
        </w:trPr>
        <w:tc>
          <w:tcPr>
            <w:tcW w:w="516" w:type="pct"/>
          </w:tcPr>
          <w:p w:rsidR="00AE3D0E" w:rsidRPr="00AE3D0E" w:rsidRDefault="00AE3D0E" w:rsidP="00AE3D0E">
            <w:pPr>
              <w:spacing w:after="0" w:line="276" w:lineRule="auto"/>
              <w:ind w:left="-373" w:firstLine="373"/>
              <w:jc w:val="both"/>
              <w:rPr>
                <w:rFonts w:eastAsia="SimSun" w:cs="Times New Roman"/>
                <w:color w:val="1F1F1F"/>
                <w:w w:val="95"/>
                <w:sz w:val="26"/>
                <w:szCs w:val="26"/>
                <w:lang w:val="nl-NL"/>
              </w:rPr>
            </w:pPr>
          </w:p>
        </w:tc>
        <w:tc>
          <w:tcPr>
            <w:tcW w:w="267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Nội dung</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Có</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Không</w:t>
            </w:r>
          </w:p>
        </w:tc>
      </w:tr>
      <w:tr w:rsidR="00AE3D0E" w:rsidRPr="00AE3D0E" w:rsidTr="000D1A5D">
        <w:trPr>
          <w:trHeight w:val="223"/>
        </w:trPr>
        <w:tc>
          <w:tcPr>
            <w:tcW w:w="516"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XV</w:t>
            </w:r>
          </w:p>
        </w:tc>
        <w:tc>
          <w:tcPr>
            <w:tcW w:w="2672"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Nguồn nước sinh hoạt hợp vệ sinh</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x</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r w:rsidR="00AE3D0E" w:rsidRPr="00AE3D0E" w:rsidTr="000D1A5D">
        <w:trPr>
          <w:trHeight w:val="215"/>
        </w:trPr>
        <w:tc>
          <w:tcPr>
            <w:tcW w:w="516"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XVI</w:t>
            </w:r>
          </w:p>
        </w:tc>
        <w:tc>
          <w:tcPr>
            <w:tcW w:w="2672"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Nguồn điện (lưới, phát điện riêng)</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vi-VN"/>
              </w:rPr>
            </w:pPr>
            <w:r w:rsidRPr="00AE3D0E">
              <w:rPr>
                <w:rFonts w:eastAsia="SimSun" w:cs="Times New Roman"/>
                <w:color w:val="1F1F1F"/>
                <w:w w:val="95"/>
                <w:sz w:val="26"/>
                <w:szCs w:val="26"/>
                <w:lang w:val="vi-VN"/>
              </w:rPr>
              <w:t>x</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r w:rsidR="00AE3D0E" w:rsidRPr="00AE3D0E" w:rsidTr="000D1A5D">
        <w:trPr>
          <w:trHeight w:val="215"/>
        </w:trPr>
        <w:tc>
          <w:tcPr>
            <w:tcW w:w="516"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XVII</w:t>
            </w:r>
          </w:p>
        </w:tc>
        <w:tc>
          <w:tcPr>
            <w:tcW w:w="2672"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Kết nối internet (ADSL)</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x</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r w:rsidR="00AE3D0E" w:rsidRPr="00AE3D0E" w:rsidTr="000D1A5D">
        <w:trPr>
          <w:trHeight w:val="223"/>
        </w:trPr>
        <w:tc>
          <w:tcPr>
            <w:tcW w:w="516"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XVIII</w:t>
            </w:r>
          </w:p>
        </w:tc>
        <w:tc>
          <w:tcPr>
            <w:tcW w:w="2672"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Trang thông tin điện tử (website) của trường</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x</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r w:rsidR="00AE3D0E" w:rsidRPr="00AE3D0E" w:rsidTr="000D1A5D">
        <w:trPr>
          <w:trHeight w:val="223"/>
        </w:trPr>
        <w:tc>
          <w:tcPr>
            <w:tcW w:w="516"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XIX</w:t>
            </w:r>
          </w:p>
        </w:tc>
        <w:tc>
          <w:tcPr>
            <w:tcW w:w="2672" w:type="pct"/>
          </w:tcPr>
          <w:p w:rsidR="00AE3D0E" w:rsidRPr="00AE3D0E" w:rsidRDefault="00AE3D0E" w:rsidP="00AE3D0E">
            <w:pPr>
              <w:spacing w:after="0" w:line="276" w:lineRule="auto"/>
              <w:jc w:val="both"/>
              <w:rPr>
                <w:rFonts w:eastAsia="SimSun" w:cs="Times New Roman"/>
                <w:b/>
                <w:color w:val="1F1F1F"/>
                <w:w w:val="95"/>
                <w:sz w:val="26"/>
                <w:szCs w:val="26"/>
                <w:lang w:val="nl-NL"/>
              </w:rPr>
            </w:pPr>
            <w:r w:rsidRPr="00AE3D0E">
              <w:rPr>
                <w:rFonts w:eastAsia="SimSun" w:cs="Times New Roman"/>
                <w:b/>
                <w:color w:val="1F1F1F"/>
                <w:w w:val="95"/>
                <w:sz w:val="26"/>
                <w:szCs w:val="26"/>
                <w:lang w:val="nl-NL"/>
              </w:rPr>
              <w:t>Tường rào xây</w:t>
            </w:r>
          </w:p>
        </w:tc>
        <w:tc>
          <w:tcPr>
            <w:tcW w:w="942"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x</w:t>
            </w:r>
          </w:p>
        </w:tc>
        <w:tc>
          <w:tcPr>
            <w:tcW w:w="870" w:type="pct"/>
          </w:tcPr>
          <w:p w:rsidR="00AE3D0E" w:rsidRPr="00AE3D0E" w:rsidRDefault="00AE3D0E" w:rsidP="00AE3D0E">
            <w:pPr>
              <w:spacing w:after="0" w:line="276" w:lineRule="auto"/>
              <w:jc w:val="center"/>
              <w:rPr>
                <w:rFonts w:eastAsia="SimSun" w:cs="Times New Roman"/>
                <w:color w:val="1F1F1F"/>
                <w:w w:val="95"/>
                <w:sz w:val="26"/>
                <w:szCs w:val="26"/>
                <w:lang w:val="nl-NL"/>
              </w:rPr>
            </w:pPr>
            <w:r w:rsidRPr="00AE3D0E">
              <w:rPr>
                <w:rFonts w:eastAsia="SimSun" w:cs="Times New Roman"/>
                <w:color w:val="1F1F1F"/>
                <w:w w:val="95"/>
                <w:sz w:val="26"/>
                <w:szCs w:val="26"/>
                <w:lang w:val="nl-NL"/>
              </w:rPr>
              <w:t>0</w:t>
            </w:r>
          </w:p>
        </w:tc>
      </w:tr>
    </w:tbl>
    <w:p w:rsidR="00AE3D0E" w:rsidRPr="00AE3D0E" w:rsidRDefault="00AE3D0E" w:rsidP="00AE3D0E">
      <w:pPr>
        <w:spacing w:after="0" w:line="276" w:lineRule="auto"/>
        <w:ind w:left="4678"/>
        <w:jc w:val="center"/>
        <w:rPr>
          <w:rFonts w:eastAsia="SimSun" w:cs="Times New Roman"/>
          <w:i/>
          <w:color w:val="1F1F1F"/>
          <w:w w:val="95"/>
          <w:sz w:val="26"/>
          <w:szCs w:val="26"/>
          <w:lang w:val="nl-NL"/>
        </w:rPr>
      </w:pPr>
    </w:p>
    <w:p w:rsidR="00AE3D0E" w:rsidRPr="00AE3D0E" w:rsidRDefault="00AE3D0E" w:rsidP="00AE3D0E">
      <w:pPr>
        <w:spacing w:after="0" w:line="276" w:lineRule="auto"/>
        <w:ind w:left="4678"/>
        <w:jc w:val="center"/>
        <w:rPr>
          <w:rFonts w:eastAsia="SimSun" w:cs="Times New Roman"/>
          <w:i/>
          <w:color w:val="1F1F1F"/>
          <w:w w:val="95"/>
          <w:szCs w:val="28"/>
          <w:lang w:val="vi-VN"/>
        </w:rPr>
      </w:pPr>
      <w:r w:rsidRPr="00AE3D0E">
        <w:rPr>
          <w:rFonts w:eastAsia="SimSun" w:cs="Times New Roman"/>
          <w:i/>
          <w:color w:val="1F1F1F"/>
          <w:w w:val="95"/>
          <w:szCs w:val="28"/>
          <w:lang w:val="nl-NL"/>
        </w:rPr>
        <w:t>Hải</w:t>
      </w:r>
      <w:r w:rsidRPr="00AE3D0E">
        <w:rPr>
          <w:rFonts w:eastAsia="SimSun" w:cs="Times New Roman"/>
          <w:i/>
          <w:color w:val="1F1F1F"/>
          <w:w w:val="95"/>
          <w:szCs w:val="28"/>
          <w:lang w:val="vi-VN"/>
        </w:rPr>
        <w:t xml:space="preserve"> Dương</w:t>
      </w:r>
      <w:r w:rsidRPr="00AE3D0E">
        <w:rPr>
          <w:rFonts w:eastAsia="SimSun" w:cs="Times New Roman"/>
          <w:i/>
          <w:color w:val="1F1F1F"/>
          <w:w w:val="95"/>
          <w:szCs w:val="28"/>
          <w:lang w:val="nl-NL"/>
        </w:rPr>
        <w:t xml:space="preserve">, ngày </w:t>
      </w:r>
      <w:r w:rsidRPr="00AE3D0E">
        <w:rPr>
          <w:rFonts w:eastAsia="SimSun" w:cs="Times New Roman"/>
          <w:i/>
          <w:color w:val="1F1F1F"/>
          <w:w w:val="95"/>
          <w:szCs w:val="28"/>
          <w:lang w:val="vi-VN"/>
        </w:rPr>
        <w:t>1</w:t>
      </w:r>
      <w:r w:rsidR="00914A29">
        <w:rPr>
          <w:rFonts w:eastAsia="SimSun" w:cs="Times New Roman"/>
          <w:i/>
          <w:color w:val="1F1F1F"/>
          <w:w w:val="95"/>
          <w:szCs w:val="28"/>
        </w:rPr>
        <w:t>2</w:t>
      </w:r>
      <w:r w:rsidRPr="00AE3D0E">
        <w:rPr>
          <w:rFonts w:eastAsia="SimSun" w:cs="Times New Roman"/>
          <w:i/>
          <w:color w:val="1F1F1F"/>
          <w:w w:val="95"/>
          <w:szCs w:val="28"/>
          <w:lang w:val="nl-NL"/>
        </w:rPr>
        <w:t xml:space="preserve"> tháng </w:t>
      </w:r>
      <w:r w:rsidRPr="00AE3D0E">
        <w:rPr>
          <w:rFonts w:eastAsia="SimSun" w:cs="Times New Roman"/>
          <w:i/>
          <w:color w:val="1F1F1F"/>
          <w:w w:val="95"/>
          <w:szCs w:val="28"/>
          <w:lang w:val="vi-VN"/>
        </w:rPr>
        <w:t>10</w:t>
      </w:r>
      <w:r w:rsidRPr="00AE3D0E">
        <w:rPr>
          <w:rFonts w:eastAsia="SimSun" w:cs="Times New Roman"/>
          <w:i/>
          <w:color w:val="1F1F1F"/>
          <w:w w:val="95"/>
          <w:szCs w:val="28"/>
          <w:lang w:val="nl-NL"/>
        </w:rPr>
        <w:t xml:space="preserve"> năm </w:t>
      </w:r>
      <w:r w:rsidR="00914A29">
        <w:rPr>
          <w:rFonts w:eastAsia="SimSun" w:cs="Times New Roman"/>
          <w:i/>
          <w:color w:val="1F1F1F"/>
          <w:w w:val="95"/>
          <w:szCs w:val="28"/>
          <w:lang w:val="vi-VN"/>
        </w:rPr>
        <w:t>2023</w:t>
      </w:r>
    </w:p>
    <w:p w:rsidR="00AE3D0E" w:rsidRPr="00AE3D0E" w:rsidRDefault="00AE3D0E" w:rsidP="00AE3D0E">
      <w:pPr>
        <w:spacing w:after="0" w:line="276" w:lineRule="auto"/>
        <w:ind w:left="4678"/>
        <w:jc w:val="center"/>
        <w:rPr>
          <w:rFonts w:eastAsia="SimSun" w:cs="Times New Roman"/>
          <w:b/>
          <w:color w:val="1F1F1F"/>
          <w:w w:val="95"/>
          <w:szCs w:val="28"/>
          <w:lang w:val="nl-NL"/>
        </w:rPr>
      </w:pPr>
      <w:r w:rsidRPr="00AE3D0E">
        <w:rPr>
          <w:rFonts w:eastAsia="SimSun" w:cs="Times New Roman"/>
          <w:b/>
          <w:color w:val="1F1F1F"/>
          <w:w w:val="95"/>
          <w:szCs w:val="28"/>
          <w:lang w:val="nl-NL"/>
        </w:rPr>
        <w:t>HIỆU TRƯỞNG</w:t>
      </w:r>
    </w:p>
    <w:p w:rsidR="00AE3D0E" w:rsidRPr="00AE3D0E" w:rsidRDefault="00AE3D0E" w:rsidP="00AE3D0E">
      <w:pPr>
        <w:tabs>
          <w:tab w:val="left" w:pos="5439"/>
        </w:tabs>
        <w:spacing w:after="0" w:line="240" w:lineRule="auto"/>
        <w:rPr>
          <w:rFonts w:eastAsia="Times New Roman" w:cs="Times New Roman"/>
          <w:szCs w:val="28"/>
        </w:rPr>
      </w:pPr>
    </w:p>
    <w:p w:rsidR="00600688" w:rsidRPr="00AE3D0E" w:rsidRDefault="00600688" w:rsidP="00AE3D0E">
      <w:pPr>
        <w:tabs>
          <w:tab w:val="left" w:pos="5439"/>
        </w:tabs>
        <w:spacing w:after="0" w:line="240" w:lineRule="auto"/>
        <w:rPr>
          <w:rFonts w:eastAsia="Times New Roman" w:cs="Times New Roman"/>
          <w:szCs w:val="28"/>
        </w:rPr>
      </w:pPr>
    </w:p>
    <w:p w:rsidR="009C0088" w:rsidRPr="00213E9F" w:rsidRDefault="00132EFB" w:rsidP="000D1A5D">
      <w:pPr>
        <w:tabs>
          <w:tab w:val="left" w:pos="5439"/>
        </w:tabs>
        <w:spacing w:after="0" w:line="240" w:lineRule="auto"/>
        <w:jc w:val="center"/>
        <w:rPr>
          <w:rFonts w:eastAsia="Times New Roman" w:cs="Times New Roman"/>
          <w:sz w:val="24"/>
          <w:szCs w:val="24"/>
        </w:rPr>
      </w:pPr>
      <w:bookmarkStart w:id="0" w:name="chuong_pl_12_name_name"/>
      <w:r>
        <w:rPr>
          <w:rFonts w:eastAsia="Times New Roman" w:cs="Times New Roman"/>
          <w:b/>
          <w:bCs/>
          <w:sz w:val="26"/>
          <w:szCs w:val="26"/>
        </w:rPr>
        <w:t xml:space="preserve">                                                                     </w:t>
      </w:r>
      <w:r w:rsidR="00213E9F">
        <w:rPr>
          <w:rFonts w:eastAsia="Times New Roman" w:cs="Times New Roman"/>
          <w:b/>
          <w:bCs/>
          <w:sz w:val="26"/>
          <w:szCs w:val="26"/>
          <w:lang w:val="vi-VN"/>
        </w:rPr>
        <w:t>TRỊNH THU H</w:t>
      </w:r>
      <w:r w:rsidR="00213E9F">
        <w:rPr>
          <w:rFonts w:eastAsia="Times New Roman" w:cs="Times New Roman"/>
          <w:b/>
          <w:bCs/>
          <w:sz w:val="26"/>
          <w:szCs w:val="26"/>
        </w:rPr>
        <w:t>À</w:t>
      </w:r>
    </w:p>
    <w:p w:rsidR="00AE3D0E" w:rsidRDefault="00AE3D0E" w:rsidP="00AE3D0E">
      <w:pPr>
        <w:spacing w:after="0" w:line="240" w:lineRule="auto"/>
        <w:ind w:left="3600" w:firstLine="720"/>
        <w:rPr>
          <w:rFonts w:eastAsia="Times New Roman" w:cs="Times New Roman"/>
          <w:b/>
          <w:szCs w:val="28"/>
        </w:rPr>
      </w:pPr>
    </w:p>
    <w:p w:rsidR="00132EFB" w:rsidRPr="00AE3D0E" w:rsidRDefault="00132EFB" w:rsidP="00AE3D0E">
      <w:pPr>
        <w:spacing w:after="0" w:line="240" w:lineRule="auto"/>
        <w:ind w:left="3600" w:firstLine="720"/>
        <w:rPr>
          <w:rFonts w:eastAsia="Times New Roman" w:cs="Times New Roman"/>
          <w:b/>
          <w:szCs w:val="28"/>
        </w:rPr>
      </w:pPr>
    </w:p>
    <w:p w:rsidR="00EB6EE0" w:rsidRDefault="00AE3D0E" w:rsidP="00EB6EE0">
      <w:pPr>
        <w:spacing w:after="0" w:line="240" w:lineRule="auto"/>
        <w:ind w:left="3600" w:firstLine="720"/>
        <w:rPr>
          <w:rFonts w:eastAsia="Times New Roman" w:cs="Times New Roman"/>
          <w:b/>
          <w:szCs w:val="28"/>
          <w:lang w:val="vi-VN"/>
        </w:rPr>
      </w:pPr>
      <w:r w:rsidRPr="00AE3D0E">
        <w:rPr>
          <w:rFonts w:eastAsia="Times New Roman" w:cs="Times New Roman"/>
          <w:b/>
          <w:szCs w:val="28"/>
        </w:rPr>
        <w:lastRenderedPageBreak/>
        <w:t xml:space="preserve">Biểu mẫu </w:t>
      </w:r>
      <w:r w:rsidRPr="00AE3D0E">
        <w:rPr>
          <w:rFonts w:eastAsia="Times New Roman" w:cs="Times New Roman"/>
          <w:b/>
          <w:szCs w:val="28"/>
          <w:lang w:val="vi-VN"/>
        </w:rPr>
        <w:t>12</w:t>
      </w:r>
    </w:p>
    <w:p w:rsidR="00AE3D0E" w:rsidRPr="00EB6EE0" w:rsidRDefault="00AE3D0E" w:rsidP="00EB6EE0">
      <w:pPr>
        <w:spacing w:after="0" w:line="240" w:lineRule="auto"/>
        <w:rPr>
          <w:rFonts w:eastAsia="Times New Roman" w:cs="Times New Roman"/>
          <w:b/>
          <w:szCs w:val="28"/>
          <w:lang w:val="vi-VN"/>
        </w:rPr>
      </w:pPr>
      <w:r w:rsidRPr="00AE3D0E">
        <w:rPr>
          <w:rFonts w:eastAsia="Times New Roman" w:cs="Times New Roman"/>
          <w:i/>
          <w:iCs/>
          <w:sz w:val="24"/>
          <w:szCs w:val="24"/>
        </w:rPr>
        <w:t xml:space="preserve">(Kèm theo Thông tư số 36/2017/TT-BGDĐT ngày 28/12/2017 của Bộ Giáo dục và Đào tạo) </w:t>
      </w:r>
    </w:p>
    <w:tbl>
      <w:tblPr>
        <w:tblStyle w:val="TableGrid"/>
        <w:tblW w:w="11345" w:type="dxa"/>
        <w:tblInd w:w="-7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6100"/>
      </w:tblGrid>
      <w:tr w:rsidR="00AE3D0E" w:rsidRPr="00AE3D0E" w:rsidTr="004B17E1">
        <w:tc>
          <w:tcPr>
            <w:tcW w:w="5245" w:type="dxa"/>
          </w:tcPr>
          <w:p w:rsidR="00EB6EE0" w:rsidRDefault="00EB6EE0" w:rsidP="00AE3D0E">
            <w:pPr>
              <w:jc w:val="center"/>
              <w:rPr>
                <w:rFonts w:ascii="Times New Roman" w:eastAsia="Times New Roman" w:hAnsi="Times New Roman" w:cs="Times New Roman"/>
                <w:bCs/>
                <w:sz w:val="26"/>
                <w:szCs w:val="26"/>
                <w:lang w:val="vi-VN"/>
              </w:rPr>
            </w:pPr>
          </w:p>
          <w:p w:rsidR="00AE3D0E" w:rsidRPr="009C0088" w:rsidRDefault="00AE3D0E" w:rsidP="00AE3D0E">
            <w:pPr>
              <w:jc w:val="center"/>
              <w:rPr>
                <w:rFonts w:ascii="Times New Roman" w:eastAsia="Times New Roman" w:hAnsi="Times New Roman" w:cs="Times New Roman"/>
                <w:bCs/>
                <w:sz w:val="26"/>
                <w:szCs w:val="26"/>
                <w:lang w:val="vi-VN"/>
              </w:rPr>
            </w:pPr>
            <w:r w:rsidRPr="009C0088">
              <w:rPr>
                <w:rFonts w:ascii="Times New Roman" w:eastAsia="Times New Roman" w:hAnsi="Times New Roman" w:cs="Times New Roman"/>
                <w:bCs/>
                <w:sz w:val="26"/>
                <w:szCs w:val="26"/>
                <w:lang w:val="vi-VN"/>
              </w:rPr>
              <w:t>UỶ BAN NHÂN DÂN TP HẢI DƯƠNG</w:t>
            </w:r>
          </w:p>
          <w:p w:rsidR="00AE3D0E" w:rsidRPr="009C0088" w:rsidRDefault="00AE3D0E" w:rsidP="00AE3D0E">
            <w:pPr>
              <w:jc w:val="center"/>
              <w:rPr>
                <w:rFonts w:ascii="Times New Roman" w:eastAsia="Times New Roman" w:hAnsi="Times New Roman" w:cs="Times New Roman"/>
                <w:b/>
                <w:sz w:val="26"/>
                <w:szCs w:val="26"/>
                <w:lang w:val="vi-VN"/>
              </w:rPr>
            </w:pPr>
            <w:r w:rsidRPr="009C0088">
              <w:rPr>
                <w:rFonts w:ascii="Times New Roman" w:eastAsia="Times New Roman" w:hAnsi="Times New Roman" w:cs="Times New Roman"/>
                <w:b/>
                <w:sz w:val="26"/>
                <w:szCs w:val="26"/>
                <w:lang w:val="vi-VN"/>
              </w:rPr>
              <w:t>TRƯỜNG THCS ÁI QUỐC</w:t>
            </w:r>
          </w:p>
        </w:tc>
        <w:tc>
          <w:tcPr>
            <w:tcW w:w="6100" w:type="dxa"/>
          </w:tcPr>
          <w:p w:rsidR="00EB6EE0" w:rsidRDefault="00EB6EE0" w:rsidP="009C0088">
            <w:pPr>
              <w:rPr>
                <w:rFonts w:ascii="Times New Roman" w:eastAsia="Times New Roman" w:hAnsi="Times New Roman" w:cs="Times New Roman"/>
                <w:bCs/>
                <w:sz w:val="26"/>
                <w:szCs w:val="26"/>
                <w:lang w:val="vi-VN"/>
              </w:rPr>
            </w:pPr>
          </w:p>
          <w:p w:rsidR="00AE3D0E" w:rsidRPr="009C0088" w:rsidRDefault="00AE3D0E" w:rsidP="009C0088">
            <w:pPr>
              <w:rPr>
                <w:rFonts w:ascii="Times New Roman" w:eastAsia="Times New Roman" w:hAnsi="Times New Roman" w:cs="Times New Roman"/>
                <w:bCs/>
                <w:sz w:val="26"/>
                <w:szCs w:val="26"/>
                <w:lang w:val="vi-VN"/>
              </w:rPr>
            </w:pPr>
            <w:r w:rsidRPr="009C0088">
              <w:rPr>
                <w:rFonts w:ascii="Times New Roman" w:eastAsia="Times New Roman" w:hAnsi="Times New Roman" w:cs="Times New Roman"/>
                <w:bCs/>
                <w:sz w:val="26"/>
                <w:szCs w:val="26"/>
                <w:lang w:val="vi-VN"/>
              </w:rPr>
              <w:t>CỘNG HOÀ HÃ HỘI CHỦ NGHĨA VIỆT NAM</w:t>
            </w:r>
          </w:p>
          <w:p w:rsidR="00AE3D0E" w:rsidRPr="009C0088" w:rsidRDefault="00AE3D0E" w:rsidP="00AE3D0E">
            <w:pPr>
              <w:jc w:val="center"/>
              <w:rPr>
                <w:rFonts w:ascii="Times New Roman" w:eastAsia="Times New Roman" w:hAnsi="Times New Roman" w:cs="Times New Roman"/>
                <w:b/>
                <w:sz w:val="26"/>
                <w:szCs w:val="26"/>
                <w:u w:val="single"/>
                <w:lang w:val="vi-VN"/>
              </w:rPr>
            </w:pPr>
            <w:r w:rsidRPr="009C0088">
              <w:rPr>
                <w:rFonts w:ascii="Times New Roman" w:eastAsia="Times New Roman" w:hAnsi="Times New Roman" w:cs="Times New Roman"/>
                <w:b/>
                <w:sz w:val="26"/>
                <w:szCs w:val="26"/>
                <w:u w:val="single"/>
                <w:lang w:val="vi-VN"/>
              </w:rPr>
              <w:t>Độc lập- Tự do- Hạnh phúc</w:t>
            </w:r>
          </w:p>
        </w:tc>
      </w:tr>
    </w:tbl>
    <w:p w:rsidR="00123A91" w:rsidRDefault="00123A91" w:rsidP="00123A91">
      <w:pPr>
        <w:spacing w:after="0" w:line="240" w:lineRule="auto"/>
        <w:rPr>
          <w:rFonts w:eastAsia="Times New Roman" w:cs="Times New Roman"/>
          <w:b/>
          <w:szCs w:val="28"/>
        </w:rPr>
      </w:pPr>
    </w:p>
    <w:p w:rsidR="00AE3D0E" w:rsidRPr="00AE3D0E" w:rsidRDefault="00AE3D0E" w:rsidP="00123A91">
      <w:pPr>
        <w:spacing w:after="0" w:line="276" w:lineRule="auto"/>
        <w:jc w:val="center"/>
        <w:rPr>
          <w:rFonts w:eastAsia="Times New Roman" w:cs="Times New Roman"/>
          <w:b/>
          <w:szCs w:val="28"/>
        </w:rPr>
      </w:pPr>
      <w:r w:rsidRPr="00AE3D0E">
        <w:rPr>
          <w:rFonts w:eastAsia="Times New Roman" w:cs="Times New Roman"/>
          <w:b/>
          <w:szCs w:val="28"/>
        </w:rPr>
        <w:t>THÔNG BÁO</w:t>
      </w:r>
    </w:p>
    <w:p w:rsidR="00AE3D0E" w:rsidRPr="00384D53" w:rsidRDefault="00AE3D0E" w:rsidP="00123A91">
      <w:pPr>
        <w:spacing w:after="0" w:line="276" w:lineRule="auto"/>
        <w:jc w:val="center"/>
        <w:rPr>
          <w:rFonts w:eastAsia="Times New Roman" w:cs="Times New Roman"/>
          <w:b/>
          <w:bCs/>
          <w:szCs w:val="28"/>
        </w:rPr>
      </w:pPr>
      <w:r w:rsidRPr="009C0088">
        <w:rPr>
          <w:rFonts w:eastAsia="Times New Roman" w:cs="Times New Roman"/>
          <w:b/>
          <w:bCs/>
          <w:szCs w:val="28"/>
          <w:lang w:val="vi-VN"/>
        </w:rPr>
        <w:t>Công khai thông tin về đội ngũ nhà giáo, cán bộ quản lý và nhân viên của trường trung học cơ sở và trường trung học phổ thông, năm họ</w:t>
      </w:r>
      <w:bookmarkEnd w:id="0"/>
      <w:r w:rsidR="00123A91">
        <w:rPr>
          <w:rFonts w:eastAsia="Times New Roman" w:cs="Times New Roman"/>
          <w:b/>
          <w:bCs/>
          <w:szCs w:val="28"/>
          <w:lang w:val="vi-VN"/>
        </w:rPr>
        <w:t>c</w:t>
      </w:r>
      <w:r w:rsidRPr="009C0088">
        <w:rPr>
          <w:rFonts w:eastAsia="Times New Roman" w:cs="Times New Roman"/>
          <w:b/>
          <w:bCs/>
          <w:szCs w:val="28"/>
          <w:lang w:val="vi-VN"/>
        </w:rPr>
        <w:t xml:space="preserve"> 202</w:t>
      </w:r>
      <w:r w:rsidR="00384D53">
        <w:rPr>
          <w:rFonts w:eastAsia="Times New Roman" w:cs="Times New Roman"/>
          <w:b/>
          <w:bCs/>
          <w:szCs w:val="28"/>
        </w:rPr>
        <w:t>3</w:t>
      </w:r>
      <w:r w:rsidRPr="009C0088">
        <w:rPr>
          <w:rFonts w:eastAsia="Times New Roman" w:cs="Times New Roman"/>
          <w:b/>
          <w:bCs/>
          <w:szCs w:val="28"/>
          <w:lang w:val="vi-VN"/>
        </w:rPr>
        <w:t>- 202</w:t>
      </w:r>
      <w:r w:rsidR="00384D53">
        <w:rPr>
          <w:rFonts w:eastAsia="Times New Roman" w:cs="Times New Roman"/>
          <w:b/>
          <w:bCs/>
          <w:szCs w:val="28"/>
        </w:rPr>
        <w:t>4</w:t>
      </w:r>
    </w:p>
    <w:p w:rsidR="00AE3D0E" w:rsidRPr="00AE3D0E" w:rsidRDefault="00AE3D0E" w:rsidP="00123A91">
      <w:pPr>
        <w:spacing w:after="0" w:line="276" w:lineRule="auto"/>
        <w:jc w:val="center"/>
        <w:rPr>
          <w:rFonts w:eastAsia="Times New Roman" w:cs="Times New Roman"/>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9"/>
        <w:gridCol w:w="1980"/>
        <w:gridCol w:w="446"/>
        <w:gridCol w:w="400"/>
        <w:gridCol w:w="400"/>
        <w:gridCol w:w="325"/>
        <w:gridCol w:w="406"/>
        <w:gridCol w:w="402"/>
        <w:gridCol w:w="680"/>
        <w:gridCol w:w="551"/>
        <w:gridCol w:w="456"/>
        <w:gridCol w:w="556"/>
        <w:gridCol w:w="551"/>
        <w:gridCol w:w="478"/>
        <w:gridCol w:w="553"/>
        <w:gridCol w:w="509"/>
      </w:tblGrid>
      <w:tr w:rsidR="00AE3D0E" w:rsidRPr="00AE3D0E" w:rsidTr="009C0088">
        <w:trPr>
          <w:trHeight w:val="397"/>
        </w:trPr>
        <w:tc>
          <w:tcPr>
            <w:tcW w:w="2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STT</w:t>
            </w:r>
          </w:p>
        </w:tc>
        <w:tc>
          <w:tcPr>
            <w:tcW w:w="108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Nội dung</w:t>
            </w:r>
          </w:p>
        </w:tc>
        <w:tc>
          <w:tcPr>
            <w:tcW w:w="2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Tổng số</w:t>
            </w:r>
          </w:p>
        </w:tc>
        <w:tc>
          <w:tcPr>
            <w:tcW w:w="1437"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Trình độ đào tạo</w:t>
            </w:r>
          </w:p>
        </w:tc>
        <w:tc>
          <w:tcPr>
            <w:tcW w:w="85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Hạng chức danh nghề nghiệp</w:t>
            </w:r>
          </w:p>
        </w:tc>
        <w:tc>
          <w:tcPr>
            <w:tcW w:w="115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Chuẩn nghề nghiệp</w:t>
            </w:r>
          </w:p>
        </w:tc>
      </w:tr>
      <w:tr w:rsidR="00AE3D0E" w:rsidRPr="00AE3D0E" w:rsidTr="009C0088">
        <w:tblPrEx>
          <w:tblBorders>
            <w:top w:val="none" w:sz="0" w:space="0" w:color="auto"/>
            <w:bottom w:val="none" w:sz="0" w:space="0" w:color="auto"/>
            <w:insideH w:val="none" w:sz="0" w:space="0" w:color="auto"/>
            <w:insideV w:val="none" w:sz="0" w:space="0" w:color="auto"/>
          </w:tblBorders>
        </w:tblPrEx>
        <w:trPr>
          <w:trHeight w:val="505"/>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TS</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ThS</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ĐH</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CĐ</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TC</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Dưới TC</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Hạng III</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Hạng II</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Hạng I</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5420DA" w:rsidP="00AE3D0E">
            <w:pPr>
              <w:spacing w:before="120" w:after="0" w:line="240" w:lineRule="auto"/>
              <w:jc w:val="center"/>
              <w:rPr>
                <w:rFonts w:eastAsia="Times New Roman" w:cs="Times New Roman"/>
                <w:sz w:val="20"/>
                <w:szCs w:val="20"/>
              </w:rPr>
            </w:pPr>
            <w:r>
              <w:rPr>
                <w:rFonts w:eastAsia="Times New Roman" w:cs="Times New Roman"/>
                <w:sz w:val="20"/>
                <w:szCs w:val="20"/>
              </w:rPr>
              <w:t>Tốt</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Khá</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0088" w:rsidP="00AE3D0E">
            <w:pPr>
              <w:spacing w:before="120" w:after="0" w:line="240" w:lineRule="auto"/>
              <w:jc w:val="center"/>
              <w:rPr>
                <w:rFonts w:eastAsia="Times New Roman" w:cs="Times New Roman"/>
                <w:sz w:val="20"/>
                <w:szCs w:val="20"/>
              </w:rPr>
            </w:pPr>
            <w:r>
              <w:rPr>
                <w:rFonts w:eastAsia="Times New Roman" w:cs="Times New Roman"/>
                <w:sz w:val="20"/>
                <w:szCs w:val="20"/>
              </w:rPr>
              <w:t>TB</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Kém</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9C0088">
            <w:pPr>
              <w:spacing w:before="120" w:after="0" w:line="240" w:lineRule="auto"/>
              <w:rPr>
                <w:rFonts w:eastAsia="Times New Roman" w:cs="Times New Roman"/>
                <w:sz w:val="20"/>
                <w:szCs w:val="20"/>
              </w:rPr>
            </w:pPr>
            <w:r w:rsidRPr="00AE3D0E">
              <w:rPr>
                <w:rFonts w:eastAsia="Times New Roman" w:cs="Times New Roman"/>
                <w:b/>
                <w:bCs/>
                <w:sz w:val="20"/>
                <w:szCs w:val="20"/>
              </w:rPr>
              <w:t xml:space="preserve">Tổng số </w:t>
            </w:r>
            <w:r w:rsidR="009C0088">
              <w:rPr>
                <w:rFonts w:eastAsia="Times New Roman" w:cs="Times New Roman"/>
                <w:b/>
                <w:bCs/>
                <w:sz w:val="20"/>
                <w:szCs w:val="20"/>
              </w:rPr>
              <w:t>GV</w:t>
            </w:r>
            <w:r w:rsidRPr="00AE3D0E">
              <w:rPr>
                <w:rFonts w:eastAsia="Times New Roman" w:cs="Times New Roman"/>
                <w:b/>
                <w:bCs/>
                <w:sz w:val="20"/>
                <w:szCs w:val="20"/>
              </w:rPr>
              <w:t>, cán bộ quản lý và nhân viên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5420DA" w:rsidP="00AE3D0E">
            <w:pPr>
              <w:spacing w:before="120" w:after="0" w:line="240" w:lineRule="auto"/>
              <w:jc w:val="center"/>
              <w:rPr>
                <w:rFonts w:eastAsia="Times New Roman" w:cs="Times New Roman"/>
                <w:sz w:val="20"/>
                <w:szCs w:val="20"/>
              </w:rPr>
            </w:pPr>
            <w:r>
              <w:rPr>
                <w:rFonts w:eastAsia="Times New Roman" w:cs="Times New Roman"/>
                <w:sz w:val="20"/>
                <w:szCs w:val="20"/>
              </w:rPr>
              <w:t>29</w:t>
            </w:r>
            <w:r w:rsidR="00AE3D0E"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1</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5420DA" w:rsidP="00AE3D0E">
            <w:pPr>
              <w:spacing w:before="120" w:after="0" w:line="240" w:lineRule="auto"/>
              <w:jc w:val="center"/>
              <w:rPr>
                <w:rFonts w:eastAsia="Times New Roman" w:cs="Times New Roman"/>
                <w:sz w:val="20"/>
                <w:szCs w:val="20"/>
              </w:rPr>
            </w:pPr>
            <w:r>
              <w:rPr>
                <w:rFonts w:eastAsia="Times New Roman" w:cs="Times New Roman"/>
                <w:sz w:val="20"/>
                <w:szCs w:val="20"/>
                <w:lang w:val="vi-VN"/>
              </w:rPr>
              <w:t>26</w:t>
            </w:r>
            <w:r w:rsidR="00AE3D0E"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5420DA" w:rsidRDefault="00AE3D0E" w:rsidP="005420DA">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5420DA">
              <w:rPr>
                <w:rFonts w:eastAsia="Times New Roman" w:cs="Times New Roman"/>
                <w:sz w:val="20"/>
                <w:szCs w:val="20"/>
              </w:rPr>
              <w:t>2</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201612" w:rsidRDefault="00AE3D0E" w:rsidP="00201612">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201612">
              <w:rPr>
                <w:rFonts w:eastAsia="Times New Roman" w:cs="Times New Roman"/>
                <w:sz w:val="20"/>
                <w:szCs w:val="20"/>
              </w:rPr>
              <w:t>11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201612">
            <w:pPr>
              <w:spacing w:before="120" w:after="0" w:line="240" w:lineRule="auto"/>
              <w:jc w:val="center"/>
              <w:rPr>
                <w:rFonts w:eastAsia="Times New Roman" w:cs="Times New Roman"/>
                <w:sz w:val="20"/>
                <w:szCs w:val="20"/>
              </w:rPr>
            </w:pPr>
            <w:r>
              <w:rPr>
                <w:rFonts w:eastAsia="Times New Roman" w:cs="Times New Roman"/>
                <w:sz w:val="20"/>
                <w:szCs w:val="20"/>
              </w:rPr>
              <w:t>13</w:t>
            </w:r>
            <w:r w:rsidR="00AE3D0E"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rPr>
          <w:trHeight w:val="437"/>
        </w:trPr>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b/>
                <w:bCs/>
                <w:sz w:val="20"/>
                <w:szCs w:val="20"/>
              </w:rPr>
              <w:t>I</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9C0088">
            <w:pPr>
              <w:spacing w:before="120" w:after="0" w:line="240" w:lineRule="auto"/>
              <w:rPr>
                <w:rFonts w:eastAsia="Times New Roman" w:cs="Times New Roman"/>
                <w:sz w:val="20"/>
                <w:szCs w:val="20"/>
              </w:rPr>
            </w:pPr>
            <w:r w:rsidRPr="00AE3D0E">
              <w:rPr>
                <w:rFonts w:eastAsia="Times New Roman" w:cs="Times New Roman"/>
                <w:b/>
                <w:bCs/>
                <w:sz w:val="20"/>
                <w:szCs w:val="20"/>
              </w:rPr>
              <w:t>Giáo viên</w:t>
            </w:r>
            <w:r w:rsidR="009C0088">
              <w:rPr>
                <w:rFonts w:eastAsia="Times New Roman" w:cs="Times New Roman"/>
                <w:sz w:val="20"/>
                <w:szCs w:val="20"/>
              </w:rPr>
              <w:t xml:space="preserve">: </w:t>
            </w:r>
            <w:r w:rsidRPr="00AE3D0E">
              <w:rPr>
                <w:rFonts w:eastAsia="Times New Roman" w:cs="Times New Roman"/>
                <w:sz w:val="20"/>
                <w:szCs w:val="20"/>
              </w:rPr>
              <w:t xml:space="preserve">Trong đó số </w:t>
            </w:r>
            <w:r w:rsidR="009C0088">
              <w:rPr>
                <w:rFonts w:eastAsia="Times New Roman" w:cs="Times New Roman"/>
                <w:sz w:val="20"/>
                <w:szCs w:val="20"/>
              </w:rPr>
              <w:t>GV</w:t>
            </w:r>
            <w:r w:rsidRPr="00AE3D0E">
              <w:rPr>
                <w:rFonts w:eastAsia="Times New Roman" w:cs="Times New Roman"/>
                <w:sz w:val="20"/>
                <w:szCs w:val="20"/>
              </w:rPr>
              <w:t xml:space="preserve"> dạy môn: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1</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Toán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384D53" w:rsidRDefault="00AE3D0E" w:rsidP="00384D53">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384D53">
              <w:rPr>
                <w:rFonts w:eastAsia="Times New Roman" w:cs="Times New Roman"/>
                <w:sz w:val="20"/>
                <w:szCs w:val="20"/>
              </w:rPr>
              <w:t>6</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6</w:t>
            </w:r>
            <w:r w:rsidR="00AE3D0E"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6C16F4" w:rsidP="00AE3D0E">
            <w:pPr>
              <w:spacing w:before="120" w:after="0" w:line="240" w:lineRule="auto"/>
              <w:jc w:val="center"/>
              <w:rPr>
                <w:rFonts w:eastAsia="Times New Roman" w:cs="Times New Roman"/>
                <w:sz w:val="20"/>
                <w:szCs w:val="20"/>
              </w:rPr>
            </w:pPr>
            <w:r>
              <w:rPr>
                <w:rFonts w:eastAsia="Times New Roman" w:cs="Times New Roman"/>
                <w:sz w:val="20"/>
                <w:szCs w:val="20"/>
              </w:rPr>
              <w:t>5</w:t>
            </w:r>
            <w:r w:rsidR="00AE3D0E"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6</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2</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Lý</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 xml:space="preserve"> 1</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1</w:t>
            </w:r>
            <w:r w:rsidR="00AE3D0E"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201612" w:rsidRDefault="00AE3D0E" w:rsidP="00201612">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201612">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3</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Hóa</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2</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1</w:t>
            </w:r>
            <w:r w:rsidR="00AE3D0E"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201612" w:rsidRDefault="00AE3D0E" w:rsidP="00201612">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201612">
              <w:rPr>
                <w:rFonts w:eastAsia="Times New Roman" w:cs="Times New Roman"/>
                <w:sz w:val="20"/>
                <w:szCs w:val="20"/>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4</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 xml:space="preserve">Sinh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5420DA" w:rsidRDefault="00AE3D0E" w:rsidP="005420DA">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005420DA">
              <w:rPr>
                <w:rFonts w:eastAsia="Times New Roman" w:cs="Times New Roman"/>
                <w:sz w:val="20"/>
                <w:szCs w:val="20"/>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5420DA" w:rsidP="00AE3D0E">
            <w:pPr>
              <w:spacing w:before="120" w:after="0" w:line="240" w:lineRule="auto"/>
              <w:jc w:val="center"/>
              <w:rPr>
                <w:rFonts w:eastAsia="Times New Roman" w:cs="Times New Roman"/>
                <w:sz w:val="20"/>
                <w:szCs w:val="20"/>
              </w:rPr>
            </w:pPr>
            <w:r>
              <w:rPr>
                <w:rFonts w:eastAsia="Times New Roman" w:cs="Times New Roman"/>
                <w:sz w:val="20"/>
                <w:szCs w:val="20"/>
              </w:rPr>
              <w:t>0</w:t>
            </w:r>
            <w:r w:rsidR="00AE3D0E"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5</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 xml:space="preserve"> Công nghệ</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384D53"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6</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Thể dục</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2</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7</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Văn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384D53"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5</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384D53" w:rsidRDefault="00384D53" w:rsidP="00AE3D0E">
            <w:pPr>
              <w:spacing w:before="120" w:after="0" w:line="240" w:lineRule="auto"/>
              <w:jc w:val="center"/>
              <w:rPr>
                <w:rFonts w:eastAsia="Times New Roman" w:cs="Times New Roman"/>
                <w:sz w:val="20"/>
                <w:szCs w:val="20"/>
              </w:rPr>
            </w:pPr>
            <w:r>
              <w:rPr>
                <w:rFonts w:eastAsia="Times New Roman" w:cs="Times New Roman"/>
                <w:sz w:val="20"/>
                <w:szCs w:val="20"/>
              </w:rPr>
              <w:t>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201612"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5</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8</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Lịch sử</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D60A0" w:rsidRDefault="008D60A0"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D60A0" w:rsidRDefault="008D60A0"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D60A0" w:rsidRDefault="008D60A0"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9</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Địa lý</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10</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Tiếng Anh</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3</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3</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2</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201612" w:rsidRDefault="00201612"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3</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11</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GDCD</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12</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Âm nhạc</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13</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Mỹ thuật</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1</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1</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9C307F" w:rsidP="00AE3D0E">
            <w:pPr>
              <w:spacing w:before="120" w:after="0" w:line="240" w:lineRule="auto"/>
              <w:jc w:val="center"/>
              <w:rPr>
                <w:rFonts w:eastAsia="Times New Roman" w:cs="Times New Roman"/>
                <w:sz w:val="20"/>
                <w:szCs w:val="20"/>
              </w:rPr>
            </w:pPr>
            <w:r>
              <w:rPr>
                <w:rFonts w:eastAsia="Times New Roman" w:cs="Times New Roman"/>
                <w:sz w:val="20"/>
                <w:szCs w:val="20"/>
              </w:rPr>
              <w:t>14</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lang w:val="vi-VN"/>
              </w:rPr>
            </w:pPr>
            <w:r w:rsidRPr="00AE3D0E">
              <w:rPr>
                <w:rFonts w:eastAsia="Times New Roman" w:cs="Times New Roman"/>
                <w:sz w:val="20"/>
                <w:szCs w:val="20"/>
                <w:lang w:val="vi-VN"/>
              </w:rPr>
              <w:t>Tin học</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874D4C" w:rsidRDefault="00874D4C"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C0A09" w:rsidP="00AE3D0E">
            <w:pPr>
              <w:spacing w:before="120" w:after="0" w:line="240" w:lineRule="auto"/>
              <w:jc w:val="center"/>
              <w:rPr>
                <w:rFonts w:eastAsia="Times New Roman" w:cs="Times New Roman"/>
                <w:sz w:val="20"/>
                <w:szCs w:val="20"/>
              </w:rPr>
            </w:pPr>
            <w:r>
              <w:rPr>
                <w:rFonts w:eastAsia="Times New Roman" w:cs="Times New Roman"/>
                <w:sz w:val="20"/>
                <w:szCs w:val="20"/>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b/>
                <w:bCs/>
                <w:sz w:val="20"/>
                <w:szCs w:val="20"/>
              </w:rPr>
              <w:t>II</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b/>
                <w:bCs/>
                <w:sz w:val="20"/>
                <w:szCs w:val="20"/>
              </w:rPr>
              <w:t>Cán bộ quản lý</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1</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Hiệu trưởng</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1</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2</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Phó hiệu trưởng</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b/>
                <w:bCs/>
                <w:sz w:val="20"/>
                <w:szCs w:val="20"/>
              </w:rPr>
              <w:t>III</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b/>
                <w:bCs/>
                <w:sz w:val="20"/>
                <w:szCs w:val="20"/>
              </w:rPr>
              <w:t>Nhân viên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1</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Nhân viên văn thư</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2</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Nhân viên kế toán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1</w:t>
            </w:r>
            <w:r w:rsidRPr="00AE3D0E">
              <w:rPr>
                <w:rFonts w:eastAsia="Times New Roman" w:cs="Times New Roman"/>
                <w:sz w:val="20"/>
                <w:szCs w:val="20"/>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3</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Thủ quỹ</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4</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Nhân viên y tế</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5</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Nhân viên thư viện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6</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9C0088">
            <w:pPr>
              <w:spacing w:before="120" w:after="0" w:line="240" w:lineRule="auto"/>
              <w:rPr>
                <w:rFonts w:eastAsia="Times New Roman" w:cs="Times New Roman"/>
                <w:sz w:val="20"/>
                <w:szCs w:val="20"/>
              </w:rPr>
            </w:pPr>
            <w:r w:rsidRPr="00AE3D0E">
              <w:rPr>
                <w:rFonts w:eastAsia="Times New Roman" w:cs="Times New Roman"/>
                <w:sz w:val="20"/>
                <w:szCs w:val="20"/>
              </w:rPr>
              <w:t>Nhân viên thiết bị</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7</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 xml:space="preserve">Nhân viên hỗ trợ giáo dục người </w:t>
            </w:r>
            <w:r w:rsidR="009C0088">
              <w:rPr>
                <w:rFonts w:eastAsia="Times New Roman" w:cs="Times New Roman"/>
                <w:sz w:val="20"/>
                <w:szCs w:val="20"/>
              </w:rPr>
              <w:t>k</w:t>
            </w:r>
            <w:r w:rsidRPr="00AE3D0E">
              <w:rPr>
                <w:rFonts w:eastAsia="Times New Roman" w:cs="Times New Roman"/>
                <w:sz w:val="20"/>
                <w:szCs w:val="20"/>
              </w:rPr>
              <w:t>huyết tật</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lang w:val="vi-VN"/>
              </w:rPr>
              <w:t>0</w:t>
            </w:r>
            <w:r w:rsidRPr="00AE3D0E">
              <w:rPr>
                <w:rFonts w:eastAsia="Times New Roman" w:cs="Times New Roman"/>
                <w:sz w:val="20"/>
                <w:szCs w:val="20"/>
              </w:rP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r w:rsidR="009C0088" w:rsidRPr="00AE3D0E" w:rsidTr="009C0088">
        <w:tblPrEx>
          <w:tblBorders>
            <w:top w:val="none" w:sz="0" w:space="0" w:color="auto"/>
            <w:bottom w:val="none" w:sz="0" w:space="0" w:color="auto"/>
            <w:insideH w:val="none" w:sz="0" w:space="0" w:color="auto"/>
            <w:insideV w:val="none" w:sz="0" w:space="0" w:color="auto"/>
          </w:tblBorders>
        </w:tblPrEx>
        <w:tc>
          <w:tcPr>
            <w:tcW w:w="2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lastRenderedPageBreak/>
              <w:t>8</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rPr>
                <w:rFonts w:eastAsia="Times New Roman" w:cs="Times New Roman"/>
                <w:sz w:val="20"/>
                <w:szCs w:val="20"/>
              </w:rPr>
            </w:pPr>
            <w:r w:rsidRPr="00AE3D0E">
              <w:rPr>
                <w:rFonts w:eastAsia="Times New Roman" w:cs="Times New Roman"/>
                <w:sz w:val="20"/>
                <w:szCs w:val="20"/>
              </w:rPr>
              <w:t>Nhân viên công nghệ thông tin</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lang w:val="vi-VN"/>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D0E" w:rsidRPr="00AE3D0E" w:rsidRDefault="00AE3D0E" w:rsidP="00AE3D0E">
            <w:pPr>
              <w:spacing w:before="120" w:after="0" w:line="240" w:lineRule="auto"/>
              <w:jc w:val="center"/>
              <w:rPr>
                <w:rFonts w:eastAsia="Times New Roman" w:cs="Times New Roman"/>
                <w:sz w:val="20"/>
                <w:szCs w:val="20"/>
              </w:rPr>
            </w:pPr>
            <w:r w:rsidRPr="00AE3D0E">
              <w:rPr>
                <w:rFonts w:eastAsia="Times New Roman" w:cs="Times New Roman"/>
                <w:sz w:val="20"/>
                <w:szCs w:val="20"/>
              </w:rPr>
              <w:t> </w:t>
            </w:r>
            <w:r w:rsidRPr="00AE3D0E">
              <w:rPr>
                <w:rFonts w:eastAsia="Times New Roman" w:cs="Times New Roman"/>
                <w:sz w:val="20"/>
                <w:szCs w:val="20"/>
                <w:lang w:val="vi-VN"/>
              </w:rPr>
              <w:t>0</w:t>
            </w:r>
          </w:p>
        </w:tc>
      </w:tr>
    </w:tbl>
    <w:p w:rsidR="00AE3D0E" w:rsidRPr="00AE3D0E" w:rsidRDefault="00AE3D0E" w:rsidP="00AE3D0E">
      <w:pPr>
        <w:spacing w:after="0" w:line="240" w:lineRule="auto"/>
        <w:rPr>
          <w:rFonts w:eastAsia="Times New Roman" w:cs="Times New Roman"/>
          <w:sz w:val="20"/>
          <w:szCs w:val="20"/>
        </w:rPr>
      </w:pPr>
      <w:r w:rsidRPr="00AE3D0E">
        <w:rPr>
          <w:rFonts w:eastAsia="Times New Roman" w:cs="Times New Roman"/>
          <w:sz w:val="20"/>
          <w:szCs w:val="20"/>
        </w:rPr>
        <w:t> </w:t>
      </w:r>
    </w:p>
    <w:tbl>
      <w:tblPr>
        <w:tblW w:w="5313" w:type="pct"/>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961"/>
      </w:tblGrid>
      <w:tr w:rsidR="00AE3D0E" w:rsidRPr="00123A91" w:rsidTr="005C32FB">
        <w:tc>
          <w:tcPr>
            <w:tcW w:w="2427" w:type="pct"/>
            <w:tcBorders>
              <w:top w:val="nil"/>
              <w:left w:val="nil"/>
              <w:bottom w:val="nil"/>
              <w:right w:val="nil"/>
              <w:tl2br w:val="nil"/>
              <w:tr2bl w:val="nil"/>
            </w:tcBorders>
            <w:shd w:val="clear" w:color="auto" w:fill="auto"/>
            <w:tcMar>
              <w:top w:w="0" w:type="dxa"/>
              <w:left w:w="0" w:type="dxa"/>
              <w:bottom w:w="0" w:type="dxa"/>
              <w:right w:w="0" w:type="dxa"/>
            </w:tcMar>
          </w:tcPr>
          <w:p w:rsidR="00AE3D0E" w:rsidRPr="005C32FB" w:rsidRDefault="00AE3D0E" w:rsidP="005C32FB">
            <w:pPr>
              <w:spacing w:before="120" w:after="0" w:line="240" w:lineRule="auto"/>
              <w:jc w:val="center"/>
              <w:rPr>
                <w:rFonts w:eastAsia="Times New Roman" w:cs="Times New Roman"/>
                <w:sz w:val="26"/>
                <w:szCs w:val="26"/>
              </w:rPr>
            </w:pPr>
          </w:p>
        </w:tc>
        <w:tc>
          <w:tcPr>
            <w:tcW w:w="2573" w:type="pct"/>
            <w:tcBorders>
              <w:top w:val="nil"/>
              <w:left w:val="nil"/>
              <w:bottom w:val="nil"/>
              <w:right w:val="nil"/>
              <w:tl2br w:val="nil"/>
              <w:tr2bl w:val="nil"/>
            </w:tcBorders>
            <w:shd w:val="clear" w:color="auto" w:fill="auto"/>
            <w:tcMar>
              <w:top w:w="0" w:type="dxa"/>
              <w:left w:w="0" w:type="dxa"/>
              <w:bottom w:w="0" w:type="dxa"/>
              <w:right w:w="0" w:type="dxa"/>
            </w:tcMar>
          </w:tcPr>
          <w:p w:rsidR="00865811" w:rsidRDefault="00AE3D0E" w:rsidP="005C32FB">
            <w:pPr>
              <w:spacing w:before="120" w:after="0" w:line="240" w:lineRule="auto"/>
              <w:jc w:val="center"/>
              <w:rPr>
                <w:rFonts w:eastAsia="Times New Roman" w:cs="Times New Roman"/>
                <w:sz w:val="26"/>
                <w:szCs w:val="26"/>
              </w:rPr>
            </w:pPr>
            <w:r w:rsidRPr="00123A91">
              <w:rPr>
                <w:rFonts w:eastAsia="Times New Roman" w:cs="Times New Roman"/>
                <w:sz w:val="26"/>
                <w:szCs w:val="26"/>
                <w:lang w:val="vi-VN"/>
              </w:rPr>
              <w:t>Tp. Hải Dương</w:t>
            </w:r>
            <w:r w:rsidR="00123A91">
              <w:rPr>
                <w:rFonts w:eastAsia="Times New Roman" w:cs="Times New Roman"/>
                <w:sz w:val="26"/>
                <w:szCs w:val="26"/>
              </w:rPr>
              <w:t>,</w:t>
            </w:r>
            <w:r w:rsidRPr="00123A91">
              <w:rPr>
                <w:rFonts w:eastAsia="Times New Roman" w:cs="Times New Roman"/>
                <w:sz w:val="26"/>
                <w:szCs w:val="26"/>
                <w:lang w:val="vi-VN"/>
              </w:rPr>
              <w:t xml:space="preserve"> ngày </w:t>
            </w:r>
            <w:r w:rsidR="009E1EA9">
              <w:rPr>
                <w:rFonts w:eastAsia="Times New Roman" w:cs="Times New Roman"/>
                <w:sz w:val="26"/>
                <w:szCs w:val="26"/>
              </w:rPr>
              <w:t>12</w:t>
            </w:r>
            <w:r w:rsidR="00865811">
              <w:rPr>
                <w:rFonts w:eastAsia="Times New Roman" w:cs="Times New Roman"/>
                <w:sz w:val="26"/>
                <w:szCs w:val="26"/>
              </w:rPr>
              <w:t xml:space="preserve"> </w:t>
            </w:r>
            <w:r w:rsidRPr="00123A91">
              <w:rPr>
                <w:rFonts w:eastAsia="Times New Roman" w:cs="Times New Roman"/>
                <w:sz w:val="26"/>
                <w:szCs w:val="26"/>
                <w:lang w:val="vi-VN"/>
              </w:rPr>
              <w:t>tháng 10</w:t>
            </w:r>
            <w:r w:rsidR="005C32FB">
              <w:rPr>
                <w:rFonts w:eastAsia="Times New Roman" w:cs="Times New Roman"/>
                <w:sz w:val="26"/>
                <w:szCs w:val="26"/>
              </w:rPr>
              <w:t xml:space="preserve"> </w:t>
            </w:r>
            <w:r w:rsidRPr="00123A91">
              <w:rPr>
                <w:rFonts w:eastAsia="Times New Roman" w:cs="Times New Roman"/>
                <w:sz w:val="26"/>
                <w:szCs w:val="26"/>
                <w:lang w:val="vi-VN"/>
              </w:rPr>
              <w:t>năm</w:t>
            </w:r>
            <w:r w:rsidR="009E1EA9">
              <w:rPr>
                <w:rFonts w:eastAsia="Times New Roman" w:cs="Times New Roman"/>
                <w:sz w:val="26"/>
                <w:szCs w:val="26"/>
                <w:lang w:val="vi-VN"/>
              </w:rPr>
              <w:t>2023</w:t>
            </w:r>
            <w:r w:rsidRPr="00123A91">
              <w:rPr>
                <w:rFonts w:eastAsia="Times New Roman" w:cs="Times New Roman"/>
                <w:sz w:val="26"/>
                <w:szCs w:val="26"/>
              </w:rPr>
              <w:br/>
            </w:r>
          </w:p>
          <w:p w:rsidR="00AE3D0E" w:rsidRPr="005C32FB" w:rsidRDefault="005C32FB" w:rsidP="005C32FB">
            <w:pPr>
              <w:spacing w:before="120" w:after="0" w:line="240" w:lineRule="auto"/>
              <w:jc w:val="center"/>
              <w:rPr>
                <w:rFonts w:eastAsia="Times New Roman" w:cs="Times New Roman"/>
                <w:sz w:val="26"/>
                <w:szCs w:val="26"/>
              </w:rPr>
            </w:pPr>
            <w:bookmarkStart w:id="1" w:name="_GoBack"/>
            <w:bookmarkEnd w:id="1"/>
            <w:r>
              <w:rPr>
                <w:rFonts w:eastAsia="Times New Roman" w:cs="Times New Roman"/>
                <w:sz w:val="26"/>
                <w:szCs w:val="26"/>
              </w:rPr>
              <w:t>HIỆU TRƯỞNG</w:t>
            </w:r>
          </w:p>
        </w:tc>
      </w:tr>
    </w:tbl>
    <w:p w:rsidR="00AE3D0E" w:rsidRPr="00123A91" w:rsidRDefault="00AE3D0E" w:rsidP="005C32FB">
      <w:pPr>
        <w:spacing w:after="0" w:line="240" w:lineRule="auto"/>
        <w:jc w:val="center"/>
        <w:rPr>
          <w:rFonts w:eastAsia="Times New Roman" w:cs="Times New Roman"/>
          <w:sz w:val="26"/>
          <w:szCs w:val="26"/>
        </w:rPr>
      </w:pPr>
    </w:p>
    <w:p w:rsidR="00AE3D0E" w:rsidRPr="00123A91" w:rsidRDefault="00AE3D0E" w:rsidP="005C32FB">
      <w:pPr>
        <w:spacing w:after="0" w:line="240" w:lineRule="auto"/>
        <w:jc w:val="center"/>
        <w:rPr>
          <w:rFonts w:eastAsia="Times New Roman" w:cs="Times New Roman"/>
          <w:sz w:val="26"/>
          <w:szCs w:val="26"/>
        </w:rPr>
      </w:pPr>
    </w:p>
    <w:p w:rsidR="00123A91" w:rsidRPr="009C0088" w:rsidRDefault="00123A91" w:rsidP="00AE3D0E">
      <w:pPr>
        <w:spacing w:after="0" w:line="240" w:lineRule="auto"/>
        <w:rPr>
          <w:rFonts w:eastAsia="Times New Roman" w:cs="Times New Roman"/>
          <w:sz w:val="24"/>
          <w:szCs w:val="24"/>
        </w:rPr>
      </w:pPr>
    </w:p>
    <w:p w:rsidR="00AE3D0E" w:rsidRPr="00AE3D0E" w:rsidRDefault="00AE3D0E" w:rsidP="00AE3D0E">
      <w:pPr>
        <w:spacing w:after="0" w:line="240" w:lineRule="auto"/>
        <w:rPr>
          <w:rFonts w:eastAsia="Times New Roman" w:cs="Times New Roman"/>
          <w:sz w:val="24"/>
          <w:szCs w:val="24"/>
        </w:rPr>
      </w:pPr>
    </w:p>
    <w:p w:rsidR="00AE3D0E" w:rsidRPr="00123A91" w:rsidRDefault="005C32FB" w:rsidP="00AE3D0E">
      <w:pPr>
        <w:tabs>
          <w:tab w:val="left" w:pos="2481"/>
        </w:tabs>
        <w:spacing w:after="0" w:line="240" w:lineRule="auto"/>
        <w:jc w:val="center"/>
        <w:rPr>
          <w:rFonts w:eastAsia="Times New Roman" w:cs="Times New Roman"/>
          <w:b/>
          <w:sz w:val="26"/>
          <w:szCs w:val="26"/>
          <w:lang w:val="vi-VN"/>
        </w:rPr>
      </w:pPr>
      <w:r>
        <w:rPr>
          <w:rFonts w:eastAsia="Times New Roman" w:cs="Times New Roman"/>
          <w:b/>
          <w:sz w:val="26"/>
          <w:szCs w:val="26"/>
        </w:rPr>
        <w:t xml:space="preserve">                                                                              </w:t>
      </w:r>
      <w:r w:rsidR="00AE3D0E" w:rsidRPr="00123A91">
        <w:rPr>
          <w:rFonts w:eastAsia="Times New Roman" w:cs="Times New Roman"/>
          <w:b/>
          <w:sz w:val="26"/>
          <w:szCs w:val="26"/>
          <w:lang w:val="vi-VN"/>
        </w:rPr>
        <w:t>TRỊNH THU HÀ</w:t>
      </w: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p w:rsidR="00AE3D0E" w:rsidRDefault="00AE3D0E" w:rsidP="00AE3D0E">
      <w:pPr>
        <w:tabs>
          <w:tab w:val="left" w:pos="2481"/>
        </w:tabs>
        <w:spacing w:after="0" w:line="240" w:lineRule="auto"/>
        <w:jc w:val="center"/>
        <w:rPr>
          <w:rFonts w:eastAsia="Times New Roman" w:cs="Times New Roman"/>
          <w:sz w:val="26"/>
          <w:szCs w:val="26"/>
          <w:lang w:val="vi-VN"/>
        </w:rPr>
      </w:pPr>
    </w:p>
    <w:p w:rsidR="009C0088" w:rsidRDefault="009C0088" w:rsidP="00AE3D0E">
      <w:pPr>
        <w:tabs>
          <w:tab w:val="left" w:pos="2481"/>
        </w:tabs>
        <w:spacing w:after="0" w:line="240" w:lineRule="auto"/>
        <w:jc w:val="center"/>
        <w:rPr>
          <w:rFonts w:eastAsia="Times New Roman" w:cs="Times New Roman"/>
          <w:sz w:val="26"/>
          <w:szCs w:val="26"/>
          <w:lang w:val="vi-VN"/>
        </w:rPr>
      </w:pPr>
    </w:p>
    <w:p w:rsidR="009C0088" w:rsidRDefault="009C0088" w:rsidP="00AE3D0E">
      <w:pPr>
        <w:tabs>
          <w:tab w:val="left" w:pos="2481"/>
        </w:tabs>
        <w:spacing w:after="0" w:line="240" w:lineRule="auto"/>
        <w:jc w:val="center"/>
        <w:rPr>
          <w:rFonts w:eastAsia="Times New Roman" w:cs="Times New Roman"/>
          <w:sz w:val="26"/>
          <w:szCs w:val="26"/>
          <w:lang w:val="vi-VN"/>
        </w:rPr>
      </w:pPr>
    </w:p>
    <w:p w:rsidR="009C0088" w:rsidRDefault="009C0088"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A1480E" w:rsidRDefault="00A1480E" w:rsidP="00AE3D0E">
      <w:pPr>
        <w:tabs>
          <w:tab w:val="left" w:pos="2481"/>
        </w:tabs>
        <w:spacing w:after="0" w:line="240" w:lineRule="auto"/>
        <w:jc w:val="center"/>
        <w:rPr>
          <w:rFonts w:eastAsia="Times New Roman" w:cs="Times New Roman"/>
          <w:sz w:val="26"/>
          <w:szCs w:val="26"/>
          <w:lang w:val="vi-VN"/>
        </w:rPr>
      </w:pPr>
    </w:p>
    <w:p w:rsidR="00DB7379" w:rsidRDefault="00DB7379" w:rsidP="00AE3D0E">
      <w:pPr>
        <w:tabs>
          <w:tab w:val="left" w:pos="2481"/>
        </w:tabs>
        <w:spacing w:after="0" w:line="240" w:lineRule="auto"/>
        <w:jc w:val="center"/>
        <w:rPr>
          <w:rFonts w:eastAsia="Times New Roman" w:cs="Times New Roman"/>
          <w:sz w:val="26"/>
          <w:szCs w:val="26"/>
          <w:lang w:val="vi-VN"/>
        </w:rPr>
      </w:pPr>
    </w:p>
    <w:p w:rsidR="00AE3D0E" w:rsidRPr="00AE3D0E" w:rsidRDefault="00AE3D0E" w:rsidP="00AE3D0E">
      <w:pPr>
        <w:tabs>
          <w:tab w:val="left" w:pos="2481"/>
        </w:tabs>
        <w:spacing w:after="0" w:line="240" w:lineRule="auto"/>
        <w:jc w:val="center"/>
        <w:rPr>
          <w:rFonts w:eastAsia="Times New Roman" w:cs="Times New Roman"/>
          <w:sz w:val="26"/>
          <w:szCs w:val="26"/>
          <w:lang w:val="vi-VN"/>
        </w:rPr>
      </w:pPr>
    </w:p>
    <w:tbl>
      <w:tblPr>
        <w:tblW w:w="9883" w:type="dxa"/>
        <w:jc w:val="center"/>
        <w:tblLook w:val="0000" w:firstRow="0" w:lastRow="0" w:firstColumn="0" w:lastColumn="0" w:noHBand="0" w:noVBand="0"/>
      </w:tblPr>
      <w:tblGrid>
        <w:gridCol w:w="3692"/>
        <w:gridCol w:w="6191"/>
      </w:tblGrid>
      <w:tr w:rsidR="00AE3D0E" w:rsidRPr="00D93D42" w:rsidTr="00D93D42">
        <w:trPr>
          <w:trHeight w:val="1620"/>
          <w:jc w:val="center"/>
        </w:trPr>
        <w:tc>
          <w:tcPr>
            <w:tcW w:w="3692" w:type="dxa"/>
          </w:tcPr>
          <w:p w:rsidR="00AE3D0E" w:rsidRPr="00D93D42" w:rsidRDefault="00AE3D0E" w:rsidP="00FE0DEC">
            <w:pPr>
              <w:spacing w:after="0" w:line="240" w:lineRule="auto"/>
              <w:jc w:val="center"/>
              <w:rPr>
                <w:rFonts w:eastAsia="Times New Roman" w:cs="Times New Roman"/>
                <w:sz w:val="26"/>
                <w:szCs w:val="26"/>
                <w:lang w:val="pt-BR"/>
              </w:rPr>
            </w:pPr>
            <w:r w:rsidRPr="00D93D42">
              <w:rPr>
                <w:rFonts w:eastAsia="Times New Roman" w:cs="Times New Roman"/>
                <w:sz w:val="26"/>
                <w:szCs w:val="26"/>
                <w:lang w:val="pt-BR"/>
              </w:rPr>
              <w:lastRenderedPageBreak/>
              <w:t xml:space="preserve">  UBND TP HẢI DƯƠNG</w:t>
            </w:r>
          </w:p>
          <w:p w:rsidR="00AE3D0E" w:rsidRPr="00D93D42" w:rsidRDefault="00AE3D0E" w:rsidP="00FE0DEC">
            <w:pPr>
              <w:spacing w:after="0" w:line="240" w:lineRule="auto"/>
              <w:jc w:val="center"/>
              <w:rPr>
                <w:rFonts w:eastAsia="Times New Roman" w:cs="Times New Roman"/>
                <w:b/>
                <w:sz w:val="26"/>
                <w:szCs w:val="26"/>
                <w:lang w:val="pt-BR"/>
              </w:rPr>
            </w:pPr>
            <w:r w:rsidRPr="00D93D42">
              <w:rPr>
                <w:rFonts w:eastAsia="Times New Roman" w:cs="Times New Roman"/>
                <w:b/>
                <w:sz w:val="26"/>
                <w:szCs w:val="26"/>
                <w:lang w:val="pt-BR"/>
              </w:rPr>
              <w:t>TRƯỜNG THCS ÁI QUỐC</w:t>
            </w:r>
          </w:p>
          <w:p w:rsidR="00AE3D0E" w:rsidRPr="00D93D42" w:rsidRDefault="00865811" w:rsidP="00FE0DEC">
            <w:pPr>
              <w:spacing w:after="0" w:line="240" w:lineRule="auto"/>
              <w:jc w:val="center"/>
              <w:rPr>
                <w:rFonts w:eastAsia="Times New Roman" w:cs="Times New Roman"/>
                <w:sz w:val="26"/>
                <w:szCs w:val="26"/>
                <w:lang w:val="pt-BR"/>
              </w:rPr>
            </w:pPr>
            <w:r>
              <w:rPr>
                <w:rFonts w:eastAsia="Times New Roman" w:cs="Times New Roman"/>
                <w:noProof/>
                <w:sz w:val="26"/>
                <w:szCs w:val="26"/>
              </w:rPr>
              <w:pict>
                <v:line id="Line 3" o:spid="_x0000_s1026" style="position:absolute;left:0;text-align:left;z-index:251659264;visibility:visible" from="44.85pt,3.8pt" to="15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C4BgIAABI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">
                  <o:lock v:ext="edit" shapetype="f"/>
                </v:line>
              </w:pict>
            </w:r>
          </w:p>
          <w:p w:rsidR="00AE3D0E" w:rsidRPr="00D93D42" w:rsidRDefault="00AE3D0E" w:rsidP="00FE0DEC">
            <w:pPr>
              <w:spacing w:after="0" w:line="240" w:lineRule="auto"/>
              <w:jc w:val="center"/>
              <w:rPr>
                <w:rFonts w:eastAsia="Times New Roman" w:cs="Times New Roman"/>
                <w:sz w:val="26"/>
                <w:szCs w:val="26"/>
              </w:rPr>
            </w:pPr>
          </w:p>
        </w:tc>
        <w:tc>
          <w:tcPr>
            <w:tcW w:w="6191" w:type="dxa"/>
          </w:tcPr>
          <w:p w:rsidR="00AE3D0E" w:rsidRPr="00D93D42" w:rsidRDefault="00AE3D0E" w:rsidP="00FE0DEC">
            <w:pPr>
              <w:spacing w:after="0" w:line="240" w:lineRule="auto"/>
              <w:jc w:val="center"/>
              <w:rPr>
                <w:rFonts w:eastAsia="Times New Roman" w:cs="Times New Roman"/>
                <w:b/>
                <w:sz w:val="26"/>
                <w:szCs w:val="26"/>
              </w:rPr>
            </w:pPr>
            <w:r w:rsidRPr="00D93D42">
              <w:rPr>
                <w:rFonts w:eastAsia="Times New Roman" w:cs="Times New Roman"/>
                <w:b/>
                <w:sz w:val="26"/>
                <w:szCs w:val="26"/>
              </w:rPr>
              <w:t>CỘNG HÒA XÃ HỘI CHỦ NGHĨA VIỆT NAM</w:t>
            </w:r>
          </w:p>
          <w:p w:rsidR="00AE3D0E" w:rsidRPr="00D93D42" w:rsidRDefault="00AE3D0E" w:rsidP="00FE0DEC">
            <w:pPr>
              <w:spacing w:after="0" w:line="240" w:lineRule="auto"/>
              <w:jc w:val="center"/>
              <w:rPr>
                <w:rFonts w:eastAsia="Times New Roman" w:cs="Times New Roman"/>
                <w:b/>
                <w:sz w:val="26"/>
                <w:szCs w:val="26"/>
              </w:rPr>
            </w:pPr>
            <w:r w:rsidRPr="00D93D42">
              <w:rPr>
                <w:rFonts w:eastAsia="Times New Roman" w:cs="Times New Roman"/>
                <w:b/>
                <w:sz w:val="26"/>
                <w:szCs w:val="26"/>
              </w:rPr>
              <w:t>Độc lập - Tự Do - Hạnh phúc</w:t>
            </w:r>
          </w:p>
          <w:p w:rsidR="00AE3D0E" w:rsidRPr="00D93D42" w:rsidRDefault="00865811" w:rsidP="00FE0DEC">
            <w:pPr>
              <w:spacing w:after="0" w:line="240" w:lineRule="auto"/>
              <w:jc w:val="center"/>
              <w:rPr>
                <w:rFonts w:eastAsia="Times New Roman" w:cs="Times New Roman"/>
                <w:sz w:val="26"/>
                <w:szCs w:val="26"/>
              </w:rPr>
            </w:pPr>
            <w:r>
              <w:rPr>
                <w:rFonts w:eastAsia="Times New Roman" w:cs="Times New Roman"/>
                <w:noProof/>
                <w:sz w:val="26"/>
                <w:szCs w:val="26"/>
              </w:rPr>
              <w:pict>
                <v:line id="Line 2" o:spid="_x0000_s1027" style="position:absolute;left:0;text-align:left;z-index:251660288;visibility:visible" from="75.75pt,3.8pt" to="22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XtBQIAABIEAAAOAAAAZHJzL2Uyb0RvYy54bWysU1HP2iAUfV+y/0B4r21d9d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">
                  <o:lock v:ext="edit" shapetype="f"/>
                </v:line>
              </w:pict>
            </w:r>
          </w:p>
          <w:p w:rsidR="00AE3D0E" w:rsidRPr="00D93D42" w:rsidRDefault="00AE3D0E" w:rsidP="00FE0DEC">
            <w:pPr>
              <w:spacing w:after="0" w:line="240" w:lineRule="auto"/>
              <w:jc w:val="center"/>
              <w:rPr>
                <w:rFonts w:eastAsia="Times New Roman" w:cs="Times New Roman"/>
                <w:i/>
                <w:sz w:val="26"/>
                <w:szCs w:val="26"/>
              </w:rPr>
            </w:pPr>
            <w:r w:rsidRPr="00D93D42">
              <w:rPr>
                <w:rFonts w:eastAsia="Times New Roman" w:cs="Times New Roman"/>
                <w:i/>
                <w:sz w:val="26"/>
                <w:szCs w:val="26"/>
              </w:rPr>
              <w:t xml:space="preserve">             </w:t>
            </w:r>
            <w:r w:rsidR="00FE0DEC">
              <w:rPr>
                <w:rFonts w:eastAsia="Times New Roman" w:cs="Times New Roman"/>
                <w:i/>
                <w:sz w:val="26"/>
                <w:szCs w:val="26"/>
              </w:rPr>
              <w:t xml:space="preserve">         </w:t>
            </w:r>
            <w:r w:rsidRPr="00D93D42">
              <w:rPr>
                <w:rFonts w:eastAsia="Times New Roman" w:cs="Times New Roman"/>
                <w:i/>
                <w:sz w:val="26"/>
                <w:szCs w:val="26"/>
              </w:rPr>
              <w:t xml:space="preserve"> P. Ái Quốc, ngày 25 tháng 09 năm 202</w:t>
            </w:r>
            <w:r w:rsidR="006C6D63" w:rsidRPr="00D93D42">
              <w:rPr>
                <w:rFonts w:eastAsia="Times New Roman" w:cs="Times New Roman"/>
                <w:i/>
                <w:sz w:val="26"/>
                <w:szCs w:val="26"/>
              </w:rPr>
              <w:t>3</w:t>
            </w:r>
          </w:p>
        </w:tc>
      </w:tr>
    </w:tbl>
    <w:p w:rsidR="00AE3D0E" w:rsidRPr="00F30676" w:rsidRDefault="00AE3D0E" w:rsidP="00AE3D0E">
      <w:pPr>
        <w:spacing w:after="0" w:line="276" w:lineRule="auto"/>
        <w:jc w:val="center"/>
        <w:rPr>
          <w:rFonts w:eastAsia="Times New Roman" w:cs="Times New Roman"/>
          <w:b/>
          <w:bCs/>
          <w:szCs w:val="28"/>
          <w:lang w:val="pt-BR"/>
        </w:rPr>
      </w:pPr>
      <w:r w:rsidRPr="00F30676">
        <w:rPr>
          <w:rFonts w:eastAsia="Times New Roman" w:cs="Times New Roman"/>
          <w:b/>
          <w:bCs/>
          <w:szCs w:val="28"/>
          <w:lang w:val="pt-BR"/>
        </w:rPr>
        <w:t>THÔNG BÁO</w:t>
      </w:r>
    </w:p>
    <w:p w:rsidR="00AE3D0E" w:rsidRPr="00F30676" w:rsidRDefault="00AE3D0E" w:rsidP="00AE3D0E">
      <w:pPr>
        <w:spacing w:after="0" w:line="276" w:lineRule="auto"/>
        <w:jc w:val="center"/>
        <w:rPr>
          <w:rFonts w:eastAsia="Times New Roman" w:cs="Times New Roman"/>
          <w:b/>
          <w:bCs/>
          <w:szCs w:val="28"/>
          <w:lang w:val="pt-BR"/>
        </w:rPr>
      </w:pPr>
      <w:r w:rsidRPr="00F30676">
        <w:rPr>
          <w:rFonts w:eastAsia="Times New Roman" w:cs="Times New Roman"/>
          <w:b/>
          <w:bCs/>
          <w:szCs w:val="28"/>
          <w:lang w:val="pt-BR"/>
        </w:rPr>
        <w:t>CÔNG KHAI CÁC KHOẢN THU GÓP ĐẦU NĂM HỌC</w:t>
      </w:r>
    </w:p>
    <w:p w:rsidR="00AE3D0E" w:rsidRDefault="00AE3D0E" w:rsidP="00AE3D0E">
      <w:pPr>
        <w:spacing w:after="0" w:line="276" w:lineRule="auto"/>
        <w:jc w:val="center"/>
        <w:rPr>
          <w:rFonts w:eastAsia="Times New Roman" w:cs="Times New Roman"/>
          <w:b/>
          <w:szCs w:val="28"/>
          <w:lang w:val="pt-BR"/>
        </w:rPr>
      </w:pPr>
      <w:r w:rsidRPr="00F30676">
        <w:rPr>
          <w:rFonts w:eastAsia="Times New Roman" w:cs="Times New Roman"/>
          <w:b/>
          <w:szCs w:val="28"/>
          <w:lang w:val="pt-BR"/>
        </w:rPr>
        <w:t>Năm học 202</w:t>
      </w:r>
      <w:r w:rsidR="006C6D63" w:rsidRPr="00F30676">
        <w:rPr>
          <w:rFonts w:eastAsia="Times New Roman" w:cs="Times New Roman"/>
          <w:b/>
          <w:szCs w:val="28"/>
          <w:lang w:val="pt-BR"/>
        </w:rPr>
        <w:t>3</w:t>
      </w:r>
      <w:r w:rsidRPr="00F30676">
        <w:rPr>
          <w:rFonts w:eastAsia="Times New Roman" w:cs="Times New Roman"/>
          <w:b/>
          <w:szCs w:val="28"/>
          <w:lang w:val="pt-BR"/>
        </w:rPr>
        <w:t xml:space="preserve"> </w:t>
      </w:r>
      <w:r w:rsidR="00D93D42">
        <w:rPr>
          <w:rFonts w:eastAsia="Times New Roman" w:cs="Times New Roman"/>
          <w:b/>
          <w:szCs w:val="28"/>
          <w:lang w:val="pt-BR"/>
        </w:rPr>
        <w:t>-</w:t>
      </w:r>
      <w:r w:rsidRPr="00F30676">
        <w:rPr>
          <w:rFonts w:eastAsia="Times New Roman" w:cs="Times New Roman"/>
          <w:b/>
          <w:szCs w:val="28"/>
          <w:lang w:val="pt-BR"/>
        </w:rPr>
        <w:t xml:space="preserve"> 202</w:t>
      </w:r>
      <w:r w:rsidR="006C6D63" w:rsidRPr="00F30676">
        <w:rPr>
          <w:rFonts w:eastAsia="Times New Roman" w:cs="Times New Roman"/>
          <w:b/>
          <w:szCs w:val="28"/>
          <w:lang w:val="pt-BR"/>
        </w:rPr>
        <w:t>4</w:t>
      </w:r>
    </w:p>
    <w:p w:rsidR="00F67670" w:rsidRDefault="00F67670" w:rsidP="00AE3D0E">
      <w:pPr>
        <w:spacing w:after="0" w:line="276" w:lineRule="auto"/>
        <w:jc w:val="center"/>
        <w:rPr>
          <w:rFonts w:eastAsia="Times New Roman" w:cs="Times New Roman"/>
          <w:b/>
          <w:szCs w:val="28"/>
          <w:lang w:val="pt-BR"/>
        </w:rPr>
      </w:pPr>
    </w:p>
    <w:p w:rsidR="00F67670" w:rsidRDefault="00F67670" w:rsidP="00F67670">
      <w:pPr>
        <w:spacing w:line="276" w:lineRule="auto"/>
        <w:ind w:firstLine="547"/>
        <w:jc w:val="both"/>
        <w:rPr>
          <w:bCs/>
        </w:rPr>
      </w:pPr>
      <w:r>
        <w:rPr>
          <w:bCs/>
        </w:rPr>
        <w:t>- Căn cứ N</w:t>
      </w:r>
      <w:r w:rsidRPr="00DB7740">
        <w:rPr>
          <w:bCs/>
        </w:rPr>
        <w:t>ghị định số 81/2021/NĐ</w:t>
      </w:r>
      <w:r>
        <w:rPr>
          <w:bCs/>
        </w:rPr>
        <w:t xml:space="preserve"> </w:t>
      </w:r>
      <w:r w:rsidRPr="00DB7740">
        <w:rPr>
          <w:bCs/>
        </w:rPr>
        <w:t>-</w:t>
      </w:r>
      <w:r>
        <w:rPr>
          <w:bCs/>
        </w:rPr>
        <w:t xml:space="preserve"> </w:t>
      </w:r>
      <w:r w:rsidRPr="00DB7740">
        <w:rPr>
          <w:bCs/>
        </w:rPr>
        <w:t>CP ngày 27/08/2021 V/v Quy định về cơ chế thu, quản lý học phí đối với cơ sở giáo dục thuộc hệ thống giáo dục quốc dân và chính sách miễn, giảm học phí, hỗ trợ chi phí học tập; giá dịch vụ t</w:t>
      </w:r>
      <w:r>
        <w:rPr>
          <w:bCs/>
        </w:rPr>
        <w:t>rong lĩnh vực giáo dục, đào tạo;</w:t>
      </w:r>
    </w:p>
    <w:p w:rsidR="00F67670" w:rsidRDefault="00F67670" w:rsidP="00F67670">
      <w:pPr>
        <w:spacing w:line="276" w:lineRule="auto"/>
        <w:ind w:firstLine="547"/>
        <w:jc w:val="both"/>
        <w:rPr>
          <w:bCs/>
        </w:rPr>
      </w:pPr>
      <w:r>
        <w:rPr>
          <w:bCs/>
        </w:rPr>
        <w:t xml:space="preserve">- </w:t>
      </w:r>
      <w:r w:rsidRPr="00E661B3">
        <w:rPr>
          <w:bCs/>
        </w:rPr>
        <w:t>Căn cứ Nghị quyết 07/2021/NQ</w:t>
      </w:r>
      <w:r>
        <w:rPr>
          <w:bCs/>
        </w:rPr>
        <w:t xml:space="preserve"> </w:t>
      </w:r>
      <w:r w:rsidRPr="00E661B3">
        <w:rPr>
          <w:bCs/>
        </w:rPr>
        <w:t>-</w:t>
      </w:r>
      <w:r>
        <w:rPr>
          <w:bCs/>
        </w:rPr>
        <w:t xml:space="preserve"> </w:t>
      </w:r>
      <w:r w:rsidRPr="00E661B3">
        <w:rPr>
          <w:bCs/>
        </w:rPr>
        <w:t>HĐND tỉnh Hải Dương ngày 29/10/2021 V/v Quy định mức thu, chế độ thu, nộp, quản lý, sử dụng học phí tại các trường mầm non và giáo dục phổ thông công lập thuộc tỉnh quản lý năm học 2021-2022</w:t>
      </w:r>
      <w:r>
        <w:rPr>
          <w:bCs/>
        </w:rPr>
        <w:t>;</w:t>
      </w:r>
    </w:p>
    <w:p w:rsidR="00F67670" w:rsidRDefault="00F67670" w:rsidP="00F67670">
      <w:pPr>
        <w:spacing w:line="276" w:lineRule="auto"/>
        <w:ind w:firstLine="540"/>
        <w:jc w:val="both"/>
        <w:rPr>
          <w:bCs/>
        </w:rPr>
      </w:pPr>
      <w:r>
        <w:rPr>
          <w:bCs/>
        </w:rPr>
        <w:t>- Căn cứ Nghị quyết 08/2022/NQ - HĐND ngày 08/12/2022 V/v Quy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thông trên địa bàn tỉnh Hải Dương;</w:t>
      </w:r>
    </w:p>
    <w:p w:rsidR="00F67670" w:rsidRPr="00D93D42" w:rsidRDefault="00D93D42" w:rsidP="00F67670">
      <w:pPr>
        <w:spacing w:line="276" w:lineRule="auto"/>
        <w:ind w:firstLine="540"/>
        <w:jc w:val="both"/>
        <w:rPr>
          <w:bCs/>
        </w:rPr>
      </w:pPr>
      <w:r w:rsidRPr="00D93D42">
        <w:rPr>
          <w:rFonts w:eastAsia="Times New Roman" w:cs="Times New Roman"/>
          <w:bCs/>
          <w:szCs w:val="28"/>
          <w:lang w:val="pt-BR"/>
        </w:rPr>
        <w:t xml:space="preserve">- </w:t>
      </w:r>
      <w:r w:rsidR="00F67670" w:rsidRPr="00D93D42">
        <w:rPr>
          <w:rFonts w:eastAsia="Times New Roman" w:cs="Times New Roman"/>
          <w:bCs/>
          <w:szCs w:val="28"/>
          <w:lang w:val="pt-BR"/>
        </w:rPr>
        <w:t>Thực hiện theo công v</w:t>
      </w:r>
      <w:r w:rsidR="00F67670" w:rsidRPr="00D93D42">
        <w:rPr>
          <w:rFonts w:eastAsia="Times New Roman" w:cs="Times New Roman" w:hint="eastAsia"/>
          <w:bCs/>
          <w:szCs w:val="28"/>
          <w:lang w:val="pt-BR"/>
        </w:rPr>
        <w:t>ă</w:t>
      </w:r>
      <w:r w:rsidR="00F67670" w:rsidRPr="00D93D42">
        <w:rPr>
          <w:rFonts w:eastAsia="Times New Roman" w:cs="Times New Roman"/>
          <w:bCs/>
          <w:szCs w:val="28"/>
          <w:lang w:val="pt-BR"/>
        </w:rPr>
        <w:t>n số 59/UBND-GDDT ngày 12/01/2022 của UBND thành phố về h</w:t>
      </w:r>
      <w:r w:rsidR="00F67670" w:rsidRPr="00D93D42">
        <w:rPr>
          <w:rFonts w:eastAsia="Times New Roman" w:cs="Times New Roman" w:hint="eastAsia"/>
          <w:bCs/>
          <w:szCs w:val="28"/>
          <w:lang w:val="pt-BR"/>
        </w:rPr>
        <w:t>ư</w:t>
      </w:r>
      <w:r w:rsidR="00F67670" w:rsidRPr="00D93D42">
        <w:rPr>
          <w:rFonts w:eastAsia="Times New Roman" w:cs="Times New Roman"/>
          <w:bCs/>
          <w:szCs w:val="28"/>
          <w:lang w:val="pt-BR"/>
        </w:rPr>
        <w:t>ớng dẫn thực hiện các khoản thu - chi trong nhà tr</w:t>
      </w:r>
      <w:r w:rsidR="00F67670" w:rsidRPr="00D93D42">
        <w:rPr>
          <w:rFonts w:eastAsia="Times New Roman" w:cs="Times New Roman" w:hint="eastAsia"/>
          <w:bCs/>
          <w:szCs w:val="28"/>
          <w:lang w:val="pt-BR"/>
        </w:rPr>
        <w:t>ư</w:t>
      </w:r>
      <w:r w:rsidR="00F67670" w:rsidRPr="00D93D42">
        <w:rPr>
          <w:rFonts w:eastAsia="Times New Roman" w:cs="Times New Roman"/>
          <w:bCs/>
          <w:szCs w:val="28"/>
          <w:lang w:val="pt-BR"/>
        </w:rPr>
        <w:t>ờng</w:t>
      </w:r>
    </w:p>
    <w:p w:rsidR="00F67670" w:rsidRPr="00673B67" w:rsidRDefault="00F67670" w:rsidP="00F67670">
      <w:pPr>
        <w:spacing w:line="276" w:lineRule="auto"/>
        <w:ind w:firstLine="547"/>
        <w:jc w:val="both"/>
      </w:pPr>
      <w:r w:rsidRPr="00DB7740">
        <w:t>- Căn cứ vào kế hoạch số 1569/SGDĐT</w:t>
      </w:r>
      <w:r>
        <w:t xml:space="preserve"> </w:t>
      </w:r>
      <w:r w:rsidRPr="00DB7740">
        <w:t>-</w:t>
      </w:r>
      <w:r>
        <w:t xml:space="preserve"> </w:t>
      </w:r>
      <w:r w:rsidRPr="00DB7740">
        <w:t xml:space="preserve">KHTC của Sở Giáo dục và Đào tạo Hải Dương ngày 08/09/2023 về việc thu học phí và các khoản thu dịch vụ trong nhà trường năm học 2023-2024; </w:t>
      </w:r>
    </w:p>
    <w:p w:rsidR="00F67670" w:rsidRPr="00DB7740" w:rsidRDefault="00F67670" w:rsidP="00F67670">
      <w:pPr>
        <w:spacing w:line="276" w:lineRule="auto"/>
        <w:ind w:firstLine="547"/>
        <w:jc w:val="both"/>
      </w:pPr>
      <w:r w:rsidRPr="00DB7740">
        <w:t>- Căn cứ vào CV số 70/CV</w:t>
      </w:r>
      <w:r>
        <w:t xml:space="preserve"> </w:t>
      </w:r>
      <w:r w:rsidRPr="00DB7740">
        <w:t>-</w:t>
      </w:r>
      <w:r>
        <w:t xml:space="preserve"> </w:t>
      </w:r>
      <w:r w:rsidRPr="00DB7740">
        <w:t>TCKH ngày 17/8/2023</w:t>
      </w:r>
      <w:r>
        <w:t xml:space="preserve"> của phòng Tài chính - Kế hoạch TP Hải Dương</w:t>
      </w:r>
      <w:r w:rsidRPr="00DB7740">
        <w:t xml:space="preserve"> về việc một </w:t>
      </w:r>
      <w:r>
        <w:t>số nội dung công tác tài chính - N</w:t>
      </w:r>
      <w:r w:rsidRPr="00DB7740">
        <w:t>gân sách đầu năm học 2023</w:t>
      </w:r>
      <w:r>
        <w:t xml:space="preserve"> - </w:t>
      </w:r>
      <w:r w:rsidRPr="00DB7740">
        <w:t>2024;</w:t>
      </w:r>
    </w:p>
    <w:p w:rsidR="00F67670" w:rsidRDefault="00F67670" w:rsidP="00F67670">
      <w:pPr>
        <w:spacing w:line="276" w:lineRule="auto"/>
        <w:ind w:firstLine="540"/>
        <w:jc w:val="both"/>
        <w:rPr>
          <w:szCs w:val="28"/>
        </w:rPr>
      </w:pPr>
      <w:r w:rsidRPr="00DB7740">
        <w:t xml:space="preserve">- Căn cứ vào </w:t>
      </w:r>
      <w:r>
        <w:t xml:space="preserve">công văn số 2291/UBND - GDĐT ngày 18/9/2023 về việc </w:t>
      </w:r>
      <w:r w:rsidRPr="00F67670">
        <w:rPr>
          <w:szCs w:val="28"/>
        </w:rPr>
        <w:t>triển khai một số nhiệm vụ năm học 2023-2024;</w:t>
      </w:r>
    </w:p>
    <w:p w:rsidR="00D93D42" w:rsidRPr="00F67670" w:rsidRDefault="00D93D42" w:rsidP="00F67670">
      <w:pPr>
        <w:spacing w:line="276" w:lineRule="auto"/>
        <w:ind w:firstLine="540"/>
        <w:jc w:val="both"/>
        <w:rPr>
          <w:szCs w:val="28"/>
        </w:rPr>
      </w:pPr>
      <w:r>
        <w:rPr>
          <w:szCs w:val="28"/>
        </w:rPr>
        <w:t xml:space="preserve">Các khoản thu </w:t>
      </w:r>
      <w:r w:rsidR="00C32635">
        <w:rPr>
          <w:szCs w:val="28"/>
        </w:rPr>
        <w:t xml:space="preserve">đầu năm </w:t>
      </w:r>
      <w:r>
        <w:rPr>
          <w:szCs w:val="28"/>
        </w:rPr>
        <w:t>của Trường THCS Ái Quốc</w:t>
      </w:r>
      <w:r w:rsidRPr="00D93D42">
        <w:rPr>
          <w:szCs w:val="28"/>
        </w:rPr>
        <w:t xml:space="preserve"> </w:t>
      </w:r>
      <w:r>
        <w:rPr>
          <w:szCs w:val="28"/>
        </w:rPr>
        <w:t>năm học 2023-2024:</w:t>
      </w:r>
    </w:p>
    <w:p w:rsidR="00D93D42" w:rsidRDefault="00F67670" w:rsidP="00AE3D0E">
      <w:pPr>
        <w:spacing w:after="0" w:line="276" w:lineRule="auto"/>
        <w:jc w:val="both"/>
        <w:rPr>
          <w:rFonts w:eastAsia="Times New Roman" w:cs="Times New Roman"/>
          <w:szCs w:val="28"/>
          <w:lang w:val="pt-BR"/>
        </w:rPr>
      </w:pPr>
      <w:r>
        <w:rPr>
          <w:rFonts w:eastAsia="Times New Roman" w:cs="Times New Roman"/>
          <w:b/>
          <w:szCs w:val="28"/>
          <w:lang w:val="pt-BR"/>
        </w:rPr>
        <w:tab/>
        <w:t>1.</w:t>
      </w:r>
      <w:r w:rsidR="00AE3D0E" w:rsidRPr="00F67670">
        <w:rPr>
          <w:rFonts w:eastAsia="Times New Roman" w:cs="Times New Roman"/>
          <w:b/>
          <w:szCs w:val="28"/>
          <w:lang w:val="pt-BR"/>
        </w:rPr>
        <w:t xml:space="preserve"> Tiền học phí</w:t>
      </w:r>
      <w:r w:rsidR="00AE3D0E" w:rsidRPr="00F67670">
        <w:rPr>
          <w:rFonts w:eastAsia="Times New Roman" w:cs="Times New Roman"/>
          <w:szCs w:val="28"/>
          <w:lang w:val="pt-BR"/>
        </w:rPr>
        <w:t xml:space="preserve">: </w:t>
      </w:r>
      <w:r w:rsidR="00D93D42">
        <w:rPr>
          <w:rFonts w:eastAsia="Times New Roman" w:cs="Times New Roman"/>
          <w:szCs w:val="28"/>
          <w:lang w:val="pt-BR"/>
        </w:rPr>
        <w:t xml:space="preserve">Mức thu: </w:t>
      </w:r>
      <w:r w:rsidR="00AE3D0E" w:rsidRPr="00F67670">
        <w:rPr>
          <w:rFonts w:eastAsia="Times New Roman" w:cs="Times New Roman"/>
          <w:szCs w:val="28"/>
          <w:lang w:val="pt-BR"/>
        </w:rPr>
        <w:t>105.000</w:t>
      </w:r>
      <w:r w:rsidR="00D93D42">
        <w:rPr>
          <w:rFonts w:eastAsia="Times New Roman" w:cs="Times New Roman"/>
          <w:szCs w:val="28"/>
          <w:lang w:val="pt-BR"/>
        </w:rPr>
        <w:t xml:space="preserve"> </w:t>
      </w:r>
      <w:r w:rsidR="00AE3D0E" w:rsidRPr="00F67670">
        <w:rPr>
          <w:rFonts w:eastAsia="Times New Roman" w:cs="Times New Roman"/>
          <w:szCs w:val="28"/>
          <w:lang w:val="pt-BR"/>
        </w:rPr>
        <w:t>đ</w:t>
      </w:r>
      <w:r w:rsidR="00FA273A">
        <w:rPr>
          <w:rFonts w:eastAsia="Times New Roman" w:cs="Times New Roman"/>
          <w:szCs w:val="28"/>
          <w:lang w:val="pt-BR"/>
        </w:rPr>
        <w:t>ồng</w:t>
      </w:r>
      <w:r w:rsidR="00D93D42">
        <w:rPr>
          <w:rFonts w:eastAsia="Times New Roman" w:cs="Times New Roman"/>
          <w:szCs w:val="28"/>
          <w:lang w:val="pt-BR"/>
        </w:rPr>
        <w:t>/</w:t>
      </w:r>
      <w:r w:rsidR="00AE3D0E" w:rsidRPr="00F67670">
        <w:rPr>
          <w:rFonts w:eastAsia="Times New Roman" w:cs="Times New Roman"/>
          <w:szCs w:val="28"/>
          <w:lang w:val="pt-BR"/>
        </w:rPr>
        <w:t>1 tháng/h</w:t>
      </w:r>
      <w:r w:rsidR="00B572BA">
        <w:rPr>
          <w:rFonts w:eastAsia="Times New Roman" w:cs="Times New Roman"/>
          <w:szCs w:val="28"/>
          <w:lang w:val="pt-BR"/>
        </w:rPr>
        <w:t>ọc sinh</w:t>
      </w:r>
      <w:r w:rsidR="00AE3D0E" w:rsidRPr="00F67670">
        <w:rPr>
          <w:rFonts w:eastAsia="Times New Roman" w:cs="Times New Roman"/>
          <w:szCs w:val="28"/>
          <w:lang w:val="pt-BR"/>
        </w:rPr>
        <w:t xml:space="preserve"> (thu 4 tháng)</w:t>
      </w:r>
    </w:p>
    <w:p w:rsidR="00AE3D0E" w:rsidRPr="00F67670" w:rsidRDefault="00AE3D0E" w:rsidP="00D93D42">
      <w:pPr>
        <w:spacing w:after="0" w:line="276" w:lineRule="auto"/>
        <w:ind w:firstLine="720"/>
        <w:jc w:val="both"/>
        <w:rPr>
          <w:rFonts w:eastAsia="Times New Roman" w:cs="Times New Roman"/>
          <w:b/>
          <w:bCs/>
          <w:i/>
          <w:iCs/>
          <w:szCs w:val="28"/>
          <w:lang w:val="pt-BR"/>
        </w:rPr>
      </w:pPr>
      <w:r w:rsidRPr="00F67670">
        <w:rPr>
          <w:rFonts w:eastAsia="Times New Roman" w:cs="Times New Roman"/>
          <w:b/>
          <w:bCs/>
          <w:i/>
          <w:iCs/>
          <w:szCs w:val="28"/>
          <w:lang w:val="vi-VN"/>
        </w:rPr>
        <w:t>-</w:t>
      </w:r>
      <w:r w:rsidRPr="00F67670">
        <w:rPr>
          <w:rFonts w:eastAsia="Times New Roman" w:cs="Times New Roman"/>
          <w:b/>
          <w:bCs/>
          <w:i/>
          <w:iCs/>
          <w:szCs w:val="28"/>
          <w:lang w:val="pt-BR"/>
        </w:rPr>
        <w:t xml:space="preserve"> Miễn học phí: </w:t>
      </w:r>
    </w:p>
    <w:p w:rsidR="00AE3D0E" w:rsidRPr="001D1287"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Pr="00F67670">
        <w:rPr>
          <w:rFonts w:eastAsia="Times New Roman" w:cs="Times New Roman"/>
          <w:szCs w:val="28"/>
          <w:lang w:val="vi-VN"/>
        </w:rPr>
        <w:t xml:space="preserve">+ </w:t>
      </w:r>
      <w:r w:rsidRPr="00F67670">
        <w:rPr>
          <w:rFonts w:eastAsia="Times New Roman" w:cs="Times New Roman"/>
          <w:szCs w:val="28"/>
          <w:lang w:val="pt-BR"/>
        </w:rPr>
        <w:t>Con của người hoạt động cách mạng trước 01/01/1945 đến trước tổng</w:t>
      </w:r>
      <w:r w:rsidRPr="001D1287">
        <w:rPr>
          <w:rFonts w:eastAsia="Times New Roman" w:cs="Times New Roman"/>
          <w:szCs w:val="28"/>
          <w:lang w:val="pt-BR"/>
        </w:rPr>
        <w:t xml:space="preserve"> khởi nghĩa 19/8/1945; con anh hùng lao động trong kháng chiến, con liệt sĩ, con thương binh, bệnh binh; con người nhiễm chất độc hóa học, khuyết tật.</w:t>
      </w:r>
    </w:p>
    <w:p w:rsidR="00AE3D0E" w:rsidRPr="001D1287" w:rsidRDefault="00AE3D0E" w:rsidP="00AE3D0E">
      <w:pPr>
        <w:spacing w:after="0" w:line="276" w:lineRule="auto"/>
        <w:jc w:val="both"/>
        <w:rPr>
          <w:rFonts w:eastAsia="Times New Roman" w:cs="Times New Roman"/>
          <w:szCs w:val="28"/>
          <w:lang w:val="pt-BR"/>
        </w:rPr>
      </w:pPr>
      <w:r w:rsidRPr="001D1287">
        <w:rPr>
          <w:rFonts w:eastAsia="Times New Roman" w:cs="Times New Roman"/>
          <w:szCs w:val="28"/>
          <w:lang w:val="pt-BR"/>
        </w:rPr>
        <w:lastRenderedPageBreak/>
        <w:tab/>
      </w:r>
      <w:r w:rsidRPr="001D1287">
        <w:rPr>
          <w:rFonts w:eastAsia="Times New Roman" w:cs="Times New Roman"/>
          <w:szCs w:val="28"/>
          <w:lang w:val="vi-VN"/>
        </w:rPr>
        <w:t xml:space="preserve">+ </w:t>
      </w:r>
      <w:r w:rsidRPr="001D1287">
        <w:rPr>
          <w:rFonts w:eastAsia="Times New Roman" w:cs="Times New Roman"/>
          <w:szCs w:val="28"/>
          <w:lang w:val="pt-BR"/>
        </w:rPr>
        <w:t>Học sinh mồ côi cả cha lẫn mẹ không nơi nương tựa.</w:t>
      </w:r>
    </w:p>
    <w:p w:rsidR="00AE3D0E" w:rsidRPr="001D1287" w:rsidRDefault="00AE3D0E" w:rsidP="00AE3D0E">
      <w:pPr>
        <w:spacing w:after="0" w:line="276" w:lineRule="auto"/>
        <w:jc w:val="both"/>
        <w:rPr>
          <w:rFonts w:eastAsia="Times New Roman" w:cs="Times New Roman"/>
          <w:szCs w:val="28"/>
          <w:lang w:val="pt-BR"/>
        </w:rPr>
      </w:pPr>
      <w:r w:rsidRPr="001D1287">
        <w:rPr>
          <w:rFonts w:eastAsia="Times New Roman" w:cs="Times New Roman"/>
          <w:szCs w:val="28"/>
          <w:lang w:val="pt-BR"/>
        </w:rPr>
        <w:tab/>
      </w:r>
      <w:r w:rsidRPr="001D1287">
        <w:rPr>
          <w:rFonts w:eastAsia="Times New Roman" w:cs="Times New Roman"/>
          <w:szCs w:val="28"/>
          <w:lang w:val="vi-VN"/>
        </w:rPr>
        <w:t xml:space="preserve">+ </w:t>
      </w:r>
      <w:r w:rsidRPr="001D1287">
        <w:rPr>
          <w:rFonts w:eastAsia="Times New Roman" w:cs="Times New Roman"/>
          <w:szCs w:val="28"/>
          <w:lang w:val="pt-BR"/>
        </w:rPr>
        <w:t>Học sinh có cha, mẹ thuộc diện hộ nghèo theo quy định.</w:t>
      </w:r>
    </w:p>
    <w:p w:rsidR="00AE3D0E" w:rsidRPr="00F30676" w:rsidRDefault="00AE3D0E" w:rsidP="00AE3D0E">
      <w:pPr>
        <w:spacing w:after="0" w:line="276" w:lineRule="auto"/>
        <w:jc w:val="both"/>
        <w:rPr>
          <w:rFonts w:eastAsia="Times New Roman" w:cs="Times New Roman"/>
          <w:b/>
          <w:bCs/>
          <w:i/>
          <w:iCs/>
          <w:szCs w:val="28"/>
          <w:lang w:val="pt-BR"/>
        </w:rPr>
      </w:pPr>
      <w:r w:rsidRPr="00F30676">
        <w:rPr>
          <w:rFonts w:eastAsia="Times New Roman" w:cs="Times New Roman"/>
          <w:b/>
          <w:bCs/>
          <w:i/>
          <w:iCs/>
          <w:szCs w:val="28"/>
          <w:lang w:val="vi-VN"/>
        </w:rPr>
        <w:t xml:space="preserve">            - </w:t>
      </w:r>
      <w:r w:rsidRPr="00F30676">
        <w:rPr>
          <w:rFonts w:eastAsia="Times New Roman" w:cs="Times New Roman"/>
          <w:b/>
          <w:bCs/>
          <w:i/>
          <w:iCs/>
          <w:szCs w:val="28"/>
          <w:lang w:val="pt-BR"/>
        </w:rPr>
        <w:t>Giảm 50% học phí:</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r>
      <w:r w:rsidRPr="00F30676">
        <w:rPr>
          <w:rFonts w:eastAsia="Times New Roman" w:cs="Times New Roman"/>
          <w:szCs w:val="28"/>
          <w:lang w:val="vi-VN"/>
        </w:rPr>
        <w:t xml:space="preserve">+ </w:t>
      </w:r>
      <w:r w:rsidRPr="00F30676">
        <w:rPr>
          <w:rFonts w:eastAsia="Times New Roman" w:cs="Times New Roman"/>
          <w:szCs w:val="28"/>
          <w:lang w:val="pt-BR"/>
        </w:rPr>
        <w:t>Con của cán bộ CNVC mà cha hoặc mẹ bị tai nạn lao động hoặc mắc bệnh nghề nghiệp được hưởng trợ cấp thường xuyên.</w:t>
      </w:r>
    </w:p>
    <w:p w:rsidR="006F2393" w:rsidRPr="001D1287" w:rsidRDefault="006F2393" w:rsidP="006F2393">
      <w:pPr>
        <w:spacing w:after="0" w:line="276" w:lineRule="auto"/>
        <w:jc w:val="both"/>
        <w:rPr>
          <w:rFonts w:eastAsia="Times New Roman" w:cs="Times New Roman"/>
          <w:szCs w:val="28"/>
          <w:lang w:val="pt-BR"/>
        </w:rPr>
      </w:pPr>
      <w:r w:rsidRPr="001D1287">
        <w:rPr>
          <w:rFonts w:eastAsia="Times New Roman" w:cs="Times New Roman"/>
          <w:szCs w:val="28"/>
          <w:lang w:val="pt-BR"/>
        </w:rPr>
        <w:tab/>
      </w:r>
      <w:r w:rsidRPr="001D1287">
        <w:rPr>
          <w:rFonts w:eastAsia="Times New Roman" w:cs="Times New Roman"/>
          <w:szCs w:val="28"/>
          <w:lang w:val="vi-VN"/>
        </w:rPr>
        <w:t xml:space="preserve">+ </w:t>
      </w:r>
      <w:r w:rsidRPr="001D1287">
        <w:rPr>
          <w:rFonts w:eastAsia="Times New Roman" w:cs="Times New Roman"/>
          <w:szCs w:val="28"/>
          <w:lang w:val="pt-BR"/>
        </w:rPr>
        <w:t xml:space="preserve">Học sinh có cha, mẹ thuộc diện hộ </w:t>
      </w:r>
      <w:r>
        <w:rPr>
          <w:rFonts w:eastAsia="Times New Roman" w:cs="Times New Roman"/>
          <w:szCs w:val="28"/>
          <w:lang w:val="pt-BR"/>
        </w:rPr>
        <w:t xml:space="preserve">cận </w:t>
      </w:r>
      <w:r w:rsidRPr="001D1287">
        <w:rPr>
          <w:rFonts w:eastAsia="Times New Roman" w:cs="Times New Roman"/>
          <w:szCs w:val="28"/>
          <w:lang w:val="pt-BR"/>
        </w:rPr>
        <w:t>nghèo theo quy định.</w:t>
      </w:r>
    </w:p>
    <w:p w:rsidR="00AE3D0E" w:rsidRPr="00F30676" w:rsidRDefault="00AE3D0E" w:rsidP="00F30676">
      <w:pPr>
        <w:spacing w:after="0" w:line="276" w:lineRule="auto"/>
        <w:ind w:firstLine="720"/>
        <w:jc w:val="both"/>
        <w:rPr>
          <w:rFonts w:eastAsia="Times New Roman" w:cs="Times New Roman"/>
          <w:szCs w:val="28"/>
          <w:lang w:val="pt-BR"/>
        </w:rPr>
      </w:pPr>
      <w:r w:rsidRPr="00F30676">
        <w:rPr>
          <w:rFonts w:eastAsia="Times New Roman" w:cs="Times New Roman"/>
          <w:b/>
          <w:bCs/>
          <w:i/>
          <w:iCs/>
          <w:szCs w:val="28"/>
          <w:lang w:val="vi-VN"/>
        </w:rPr>
        <w:t xml:space="preserve">- </w:t>
      </w:r>
      <w:r w:rsidRPr="00F30676">
        <w:rPr>
          <w:rFonts w:eastAsia="Times New Roman" w:cs="Times New Roman"/>
          <w:b/>
          <w:bCs/>
          <w:i/>
          <w:iCs/>
          <w:szCs w:val="28"/>
          <w:lang w:val="pt-BR"/>
        </w:rPr>
        <w:t xml:space="preserve"> Hồ sơ miễn</w:t>
      </w:r>
      <w:r w:rsidR="00F30676" w:rsidRPr="00F30676">
        <w:rPr>
          <w:rFonts w:eastAsia="Times New Roman" w:cs="Times New Roman"/>
          <w:b/>
          <w:bCs/>
          <w:i/>
          <w:iCs/>
          <w:szCs w:val="28"/>
          <w:lang w:val="pt-BR"/>
        </w:rPr>
        <w:t>,</w:t>
      </w:r>
      <w:r w:rsidR="00584352">
        <w:rPr>
          <w:rFonts w:eastAsia="Times New Roman" w:cs="Times New Roman"/>
          <w:b/>
          <w:bCs/>
          <w:i/>
          <w:iCs/>
          <w:szCs w:val="28"/>
          <w:lang w:val="pt-BR"/>
        </w:rPr>
        <w:t xml:space="preserve"> </w:t>
      </w:r>
      <w:r w:rsidRPr="00F30676">
        <w:rPr>
          <w:rFonts w:eastAsia="Times New Roman" w:cs="Times New Roman"/>
          <w:b/>
          <w:bCs/>
          <w:i/>
          <w:iCs/>
          <w:szCs w:val="28"/>
          <w:lang w:val="pt-BR"/>
        </w:rPr>
        <w:t>giảm học phí:</w:t>
      </w:r>
      <w:r w:rsidRPr="00F30676">
        <w:rPr>
          <w:rFonts w:eastAsia="Times New Roman" w:cs="Times New Roman"/>
          <w:szCs w:val="28"/>
          <w:lang w:val="pt-BR"/>
        </w:rPr>
        <w:t xml:space="preserve"> </w:t>
      </w:r>
    </w:p>
    <w:p w:rsidR="00AE3D0E" w:rsidRPr="00F30676" w:rsidRDefault="00AE3D0E" w:rsidP="00AE3D0E">
      <w:pPr>
        <w:spacing w:after="0" w:line="276" w:lineRule="auto"/>
        <w:ind w:firstLine="720"/>
        <w:jc w:val="both"/>
        <w:rPr>
          <w:rFonts w:eastAsia="Times New Roman" w:cs="Times New Roman"/>
          <w:szCs w:val="28"/>
          <w:lang w:val="pt-BR"/>
        </w:rPr>
      </w:pPr>
      <w:r w:rsidRPr="00F30676">
        <w:rPr>
          <w:rFonts w:eastAsia="Times New Roman" w:cs="Times New Roman"/>
          <w:szCs w:val="28"/>
          <w:lang w:val="pt-BR"/>
        </w:rPr>
        <w:t>Hồ sơ bao gồm:</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Đơn đề nghị miễm giảm và kèm theo 01 trong các loại giấy tờ sau:</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 Giấy chứng nhận con thương binh</w:t>
      </w:r>
      <w:r w:rsidR="006F2393">
        <w:rPr>
          <w:rFonts w:eastAsia="Times New Roman" w:cs="Times New Roman"/>
          <w:szCs w:val="28"/>
          <w:lang w:val="pt-BR"/>
        </w:rPr>
        <w:t>,</w:t>
      </w:r>
      <w:r w:rsidRPr="00F30676">
        <w:rPr>
          <w:rFonts w:eastAsia="Times New Roman" w:cs="Times New Roman"/>
          <w:szCs w:val="28"/>
          <w:lang w:val="pt-BR"/>
        </w:rPr>
        <w:t xml:space="preserve"> bệnh binh</w:t>
      </w:r>
      <w:r w:rsidR="006F2393">
        <w:rPr>
          <w:rFonts w:eastAsia="Times New Roman" w:cs="Times New Roman"/>
          <w:szCs w:val="28"/>
          <w:lang w:val="pt-BR"/>
        </w:rPr>
        <w:t>, chất độc da cam.</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 Bản sao QĐ UBND Thành phố về việc hưởng trợ cấp xã hội.</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 Giấy xác nhận mồ côi cha mẹ của UBND Phường</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 Giấy chứng nhận hộ nghèo và hộ cận nghèo</w:t>
      </w:r>
    </w:p>
    <w:p w:rsidR="00AE3D0E" w:rsidRPr="00F30676" w:rsidRDefault="00AE3D0E" w:rsidP="00AE3D0E">
      <w:pPr>
        <w:spacing w:after="0" w:line="276" w:lineRule="auto"/>
        <w:jc w:val="both"/>
        <w:rPr>
          <w:rFonts w:eastAsia="Times New Roman" w:cs="Times New Roman"/>
          <w:szCs w:val="28"/>
          <w:lang w:val="pt-BR"/>
        </w:rPr>
      </w:pPr>
      <w:r w:rsidRPr="00F30676">
        <w:rPr>
          <w:rFonts w:eastAsia="Times New Roman" w:cs="Times New Roman"/>
          <w:szCs w:val="28"/>
          <w:lang w:val="pt-BR"/>
        </w:rPr>
        <w:tab/>
        <w:t>- Giấy chứng nhận khuyết tật.</w:t>
      </w:r>
    </w:p>
    <w:p w:rsidR="00D93D42"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Pr="00F67670">
        <w:rPr>
          <w:rFonts w:eastAsia="Times New Roman" w:cs="Times New Roman"/>
          <w:b/>
          <w:szCs w:val="28"/>
          <w:lang w:val="pt-BR"/>
        </w:rPr>
        <w:t>2</w:t>
      </w:r>
      <w:r w:rsidRPr="00F67670">
        <w:rPr>
          <w:rFonts w:eastAsia="Times New Roman" w:cs="Times New Roman"/>
          <w:b/>
          <w:szCs w:val="28"/>
          <w:lang w:val="vi-VN"/>
        </w:rPr>
        <w:t>.</w:t>
      </w:r>
      <w:r w:rsidRPr="00F67670">
        <w:rPr>
          <w:rFonts w:eastAsia="Times New Roman" w:cs="Times New Roman"/>
          <w:b/>
          <w:szCs w:val="28"/>
          <w:lang w:val="pt-BR"/>
        </w:rPr>
        <w:t xml:space="preserve"> Tiền gửi xe đạp:</w:t>
      </w:r>
      <w:r w:rsidRPr="00F67670">
        <w:rPr>
          <w:rFonts w:eastAsia="Times New Roman" w:cs="Times New Roman"/>
          <w:szCs w:val="28"/>
          <w:lang w:val="pt-BR"/>
        </w:rPr>
        <w:t xml:space="preserve"> </w:t>
      </w:r>
      <w:r w:rsidR="00D93D42">
        <w:rPr>
          <w:rFonts w:eastAsia="Times New Roman" w:cs="Times New Roman"/>
          <w:szCs w:val="28"/>
          <w:lang w:val="pt-BR"/>
        </w:rPr>
        <w:t>Mức thu</w:t>
      </w:r>
      <w:r w:rsidRPr="00F67670">
        <w:rPr>
          <w:rFonts w:eastAsia="Times New Roman" w:cs="Times New Roman"/>
          <w:szCs w:val="28"/>
          <w:lang w:val="pt-BR"/>
        </w:rPr>
        <w:t xml:space="preserve"> xe đạp,</w:t>
      </w:r>
      <w:r w:rsidR="00615952" w:rsidRPr="00F67670">
        <w:rPr>
          <w:rFonts w:eastAsia="Times New Roman" w:cs="Times New Roman"/>
          <w:szCs w:val="28"/>
          <w:lang w:val="pt-BR"/>
        </w:rPr>
        <w:t xml:space="preserve"> </w:t>
      </w:r>
      <w:r w:rsidRPr="00F67670">
        <w:rPr>
          <w:rFonts w:eastAsia="Times New Roman" w:cs="Times New Roman"/>
          <w:szCs w:val="28"/>
          <w:lang w:val="pt-BR"/>
        </w:rPr>
        <w:t>xe đạp điện</w:t>
      </w:r>
      <w:r w:rsidR="00D93D42">
        <w:rPr>
          <w:rFonts w:eastAsia="Times New Roman" w:cs="Times New Roman"/>
          <w:szCs w:val="28"/>
          <w:lang w:val="pt-BR"/>
        </w:rPr>
        <w:t>: 10.000 đ</w:t>
      </w:r>
      <w:r w:rsidRPr="00F67670">
        <w:rPr>
          <w:rFonts w:eastAsia="Times New Roman" w:cs="Times New Roman"/>
          <w:szCs w:val="28"/>
          <w:lang w:val="pt-BR"/>
        </w:rPr>
        <w:t>/1xe/1 tháng.</w:t>
      </w:r>
      <w:r w:rsidR="00F67670" w:rsidRPr="00F67670">
        <w:rPr>
          <w:rFonts w:eastAsia="Times New Roman" w:cs="Times New Roman"/>
          <w:szCs w:val="28"/>
          <w:lang w:val="pt-BR"/>
        </w:rPr>
        <w:t xml:space="preserve"> </w:t>
      </w:r>
    </w:p>
    <w:p w:rsidR="00AE3D0E" w:rsidRPr="00F67670" w:rsidRDefault="00D93D42" w:rsidP="00D93D42">
      <w:pPr>
        <w:spacing w:after="0" w:line="276" w:lineRule="auto"/>
        <w:ind w:firstLine="720"/>
        <w:jc w:val="both"/>
        <w:rPr>
          <w:rFonts w:eastAsia="Times New Roman" w:cs="Times New Roman"/>
          <w:szCs w:val="28"/>
          <w:lang w:val="pt-BR"/>
        </w:rPr>
      </w:pPr>
      <w:r>
        <w:rPr>
          <w:rFonts w:eastAsia="Times New Roman" w:cs="Times New Roman"/>
          <w:szCs w:val="28"/>
          <w:lang w:val="pt-BR"/>
        </w:rPr>
        <w:t>- T</w:t>
      </w:r>
      <w:r w:rsidR="00AE3D0E" w:rsidRPr="00F67670">
        <w:rPr>
          <w:rFonts w:eastAsia="Times New Roman" w:cs="Times New Roman"/>
          <w:szCs w:val="28"/>
          <w:lang w:val="pt-BR"/>
        </w:rPr>
        <w:t>hực hiện nghĩa vụ thuế với nhà nước</w:t>
      </w:r>
      <w:r>
        <w:rPr>
          <w:rFonts w:eastAsia="Times New Roman" w:cs="Times New Roman"/>
          <w:szCs w:val="28"/>
          <w:lang w:val="pt-BR"/>
        </w:rPr>
        <w:t>:</w:t>
      </w:r>
      <w:r w:rsidR="00AE3D0E" w:rsidRPr="00F67670">
        <w:rPr>
          <w:rFonts w:eastAsia="Times New Roman" w:cs="Times New Roman"/>
          <w:szCs w:val="28"/>
          <w:lang w:val="pt-BR"/>
        </w:rPr>
        <w:t xml:space="preserve"> nộp 5% thuế GTGT,</w:t>
      </w:r>
      <w:r w:rsidR="00F67670" w:rsidRPr="00F67670">
        <w:rPr>
          <w:rFonts w:eastAsia="Times New Roman" w:cs="Times New Roman"/>
          <w:szCs w:val="28"/>
          <w:lang w:val="pt-BR"/>
        </w:rPr>
        <w:t xml:space="preserve"> </w:t>
      </w:r>
      <w:r w:rsidR="00AE3D0E" w:rsidRPr="00F67670">
        <w:rPr>
          <w:rFonts w:eastAsia="Times New Roman" w:cs="Times New Roman"/>
          <w:szCs w:val="28"/>
          <w:lang w:val="pt-BR"/>
        </w:rPr>
        <w:t>5% thuế TNDT trên tổng thu</w:t>
      </w:r>
      <w:r w:rsidR="00615952" w:rsidRPr="00F67670">
        <w:rPr>
          <w:rFonts w:eastAsia="Times New Roman" w:cs="Times New Roman"/>
          <w:szCs w:val="28"/>
          <w:lang w:val="pt-BR"/>
        </w:rPr>
        <w:t>.</w:t>
      </w:r>
    </w:p>
    <w:p w:rsidR="00AE3D0E" w:rsidRPr="00F67670" w:rsidRDefault="00AE3D0E" w:rsidP="00AE3D0E">
      <w:pPr>
        <w:spacing w:after="0" w:line="276" w:lineRule="auto"/>
        <w:jc w:val="both"/>
        <w:rPr>
          <w:rFonts w:eastAsia="Times New Roman" w:cs="Times New Roman"/>
          <w:szCs w:val="28"/>
          <w:lang w:val="pt-BR"/>
        </w:rPr>
      </w:pPr>
      <w:r w:rsidRPr="00F67670">
        <w:rPr>
          <w:rFonts w:eastAsia="Times New Roman" w:cs="Times New Roman"/>
          <w:bCs/>
          <w:szCs w:val="28"/>
          <w:lang w:val="pt-BR"/>
        </w:rPr>
        <w:tab/>
        <w:t>- Định mức chi: Trả tiền công trông giữ xe đạp, sửa chữa nhà xe, chi các việc khác liên quan đến việc trông giữ xe.</w:t>
      </w:r>
    </w:p>
    <w:p w:rsidR="00F67670" w:rsidRPr="00F67670" w:rsidRDefault="00AE3D0E" w:rsidP="00F67670">
      <w:pPr>
        <w:spacing w:after="0" w:line="276" w:lineRule="auto"/>
        <w:ind w:firstLine="720"/>
        <w:jc w:val="both"/>
        <w:rPr>
          <w:rFonts w:eastAsia="Times New Roman" w:cs="Times New Roman"/>
          <w:b/>
          <w:szCs w:val="28"/>
          <w:lang w:val="pt-BR"/>
        </w:rPr>
      </w:pPr>
      <w:r w:rsidRPr="00F67670">
        <w:rPr>
          <w:rFonts w:eastAsia="Times New Roman" w:cs="Times New Roman"/>
          <w:b/>
          <w:szCs w:val="28"/>
          <w:lang w:val="pt-BR"/>
        </w:rPr>
        <w:t>3</w:t>
      </w:r>
      <w:r w:rsidR="00D93D42">
        <w:rPr>
          <w:rFonts w:eastAsia="Times New Roman" w:cs="Times New Roman"/>
          <w:b/>
          <w:szCs w:val="28"/>
          <w:lang w:val="pt-BR"/>
        </w:rPr>
        <w:t>.</w:t>
      </w:r>
      <w:r w:rsidRPr="00F67670">
        <w:rPr>
          <w:rFonts w:eastAsia="Times New Roman" w:cs="Times New Roman"/>
          <w:b/>
          <w:szCs w:val="28"/>
          <w:lang w:val="pt-BR"/>
        </w:rPr>
        <w:t xml:space="preserve"> Tiền dạy thêm học thêm:</w:t>
      </w:r>
      <w:r w:rsidR="00D93D42">
        <w:rPr>
          <w:rFonts w:eastAsia="Times New Roman" w:cs="Times New Roman"/>
          <w:b/>
          <w:szCs w:val="28"/>
          <w:lang w:val="pt-BR"/>
        </w:rPr>
        <w:t xml:space="preserve"> </w:t>
      </w:r>
      <w:r w:rsidR="00D93D42" w:rsidRPr="00D93D42">
        <w:rPr>
          <w:rFonts w:eastAsia="Times New Roman" w:cs="Times New Roman"/>
          <w:szCs w:val="28"/>
          <w:lang w:val="pt-BR"/>
        </w:rPr>
        <w:t>Mức thu: 7.000 đồng/tiết/học sinh</w:t>
      </w:r>
    </w:p>
    <w:p w:rsidR="00AE3D0E" w:rsidRPr="00F67670" w:rsidRDefault="00D93D42" w:rsidP="00F67670">
      <w:pPr>
        <w:spacing w:after="0" w:line="276" w:lineRule="auto"/>
        <w:ind w:firstLine="720"/>
        <w:jc w:val="both"/>
        <w:rPr>
          <w:rFonts w:eastAsia="Times New Roman" w:cs="Times New Roman"/>
          <w:bCs/>
          <w:szCs w:val="28"/>
          <w:lang w:val="pt-BR"/>
        </w:rPr>
      </w:pPr>
      <w:r>
        <w:rPr>
          <w:rFonts w:eastAsia="Times New Roman" w:cs="Times New Roman"/>
          <w:bCs/>
          <w:szCs w:val="28"/>
          <w:lang w:val="pt-BR"/>
        </w:rPr>
        <w:t>-</w:t>
      </w:r>
      <w:r w:rsidR="00AE3D0E" w:rsidRPr="00F67670">
        <w:rPr>
          <w:rFonts w:eastAsia="Times New Roman" w:cs="Times New Roman"/>
          <w:bCs/>
          <w:szCs w:val="28"/>
          <w:lang w:val="pt-BR"/>
        </w:rPr>
        <w:t xml:space="preserve"> Sau khi thực hiện nghĩa vụ thuế với nhà nước (nộp 2% thuế thu nhập doanh nghiệp trên tổng thu) </w:t>
      </w:r>
    </w:p>
    <w:p w:rsidR="00AE3D0E" w:rsidRPr="00F67670" w:rsidRDefault="00AE3D0E" w:rsidP="00D93D42">
      <w:pPr>
        <w:spacing w:after="0" w:line="276" w:lineRule="auto"/>
        <w:ind w:firstLine="720"/>
        <w:jc w:val="both"/>
        <w:rPr>
          <w:rFonts w:eastAsia="Times New Roman" w:cs="Times New Roman"/>
          <w:bCs/>
          <w:szCs w:val="28"/>
          <w:lang w:val="pt-BR"/>
        </w:rPr>
      </w:pPr>
      <w:r w:rsidRPr="00F67670">
        <w:rPr>
          <w:rFonts w:eastAsia="Times New Roman" w:cs="Times New Roman"/>
          <w:bCs/>
          <w:szCs w:val="28"/>
          <w:lang w:val="pt-BR"/>
        </w:rPr>
        <w:t>- Định mức chi:</w:t>
      </w:r>
    </w:p>
    <w:p w:rsidR="00AE3D0E" w:rsidRPr="00F67670" w:rsidRDefault="00AE3D0E" w:rsidP="00AE3D0E">
      <w:pPr>
        <w:spacing w:after="0" w:line="276" w:lineRule="auto"/>
        <w:jc w:val="both"/>
        <w:rPr>
          <w:rFonts w:eastAsia="Times New Roman" w:cs="Times New Roman"/>
          <w:bCs/>
          <w:szCs w:val="28"/>
          <w:lang w:val="pt-BR"/>
        </w:rPr>
      </w:pPr>
      <w:r w:rsidRPr="00F67670">
        <w:rPr>
          <w:rFonts w:eastAsia="Times New Roman" w:cs="Times New Roman"/>
          <w:bCs/>
          <w:szCs w:val="28"/>
          <w:lang w:val="pt-BR"/>
        </w:rPr>
        <w:tab/>
      </w:r>
      <w:r w:rsidRPr="00F67670">
        <w:rPr>
          <w:rFonts w:eastAsia="Times New Roman" w:cs="Times New Roman"/>
          <w:bCs/>
          <w:szCs w:val="28"/>
          <w:lang w:val="pt-BR"/>
        </w:rPr>
        <w:tab/>
        <w:t>+ 80% chi trả cho GV trực tiếp dạy</w:t>
      </w:r>
    </w:p>
    <w:p w:rsidR="00AE3D0E" w:rsidRPr="00F67670" w:rsidRDefault="00AE3D0E" w:rsidP="00AE3D0E">
      <w:pPr>
        <w:spacing w:after="0" w:line="276" w:lineRule="auto"/>
        <w:jc w:val="both"/>
        <w:rPr>
          <w:rFonts w:eastAsia="Times New Roman" w:cs="Times New Roman"/>
          <w:bCs/>
          <w:szCs w:val="28"/>
          <w:lang w:val="pt-BR"/>
        </w:rPr>
      </w:pPr>
      <w:r w:rsidRPr="00F67670">
        <w:rPr>
          <w:rFonts w:eastAsia="Times New Roman" w:cs="Times New Roman"/>
          <w:bCs/>
          <w:szCs w:val="28"/>
          <w:lang w:val="pt-BR"/>
        </w:rPr>
        <w:tab/>
      </w:r>
      <w:r w:rsidRPr="00F67670">
        <w:rPr>
          <w:rFonts w:eastAsia="Times New Roman" w:cs="Times New Roman"/>
          <w:bCs/>
          <w:szCs w:val="28"/>
          <w:lang w:val="pt-BR"/>
        </w:rPr>
        <w:tab/>
        <w:t>+ 15% chi cho công tác quản lý học thêm,</w:t>
      </w:r>
      <w:r w:rsidR="00584352">
        <w:rPr>
          <w:rFonts w:eastAsia="Times New Roman" w:cs="Times New Roman"/>
          <w:bCs/>
          <w:szCs w:val="28"/>
          <w:lang w:val="pt-BR"/>
        </w:rPr>
        <w:t xml:space="preserve"> </w:t>
      </w:r>
      <w:r w:rsidRPr="00F67670">
        <w:rPr>
          <w:rFonts w:eastAsia="Times New Roman" w:cs="Times New Roman"/>
          <w:bCs/>
          <w:szCs w:val="28"/>
          <w:lang w:val="pt-BR"/>
        </w:rPr>
        <w:t>dạy thêm.</w:t>
      </w:r>
    </w:p>
    <w:p w:rsidR="00AE3D0E" w:rsidRPr="00F67670" w:rsidRDefault="00D93D42" w:rsidP="00D93D42">
      <w:pPr>
        <w:spacing w:after="0" w:line="276" w:lineRule="auto"/>
        <w:ind w:firstLine="720"/>
        <w:jc w:val="both"/>
        <w:rPr>
          <w:rFonts w:eastAsia="Times New Roman" w:cs="Times New Roman"/>
          <w:bCs/>
          <w:szCs w:val="28"/>
          <w:lang w:val="pt-BR"/>
        </w:rPr>
      </w:pPr>
      <w:r>
        <w:rPr>
          <w:rFonts w:eastAsia="Times New Roman" w:cs="Times New Roman"/>
          <w:bCs/>
          <w:szCs w:val="28"/>
          <w:lang w:val="pt-BR"/>
        </w:rPr>
        <w:t xml:space="preserve">          </w:t>
      </w:r>
      <w:r w:rsidR="00AE3D0E" w:rsidRPr="00F67670">
        <w:rPr>
          <w:rFonts w:eastAsia="Times New Roman" w:cs="Times New Roman"/>
          <w:bCs/>
          <w:szCs w:val="28"/>
          <w:lang w:val="pt-BR"/>
        </w:rPr>
        <w:t>+ 5 % chi hỗ trợ tiền nước, điện, tăng cường cơ sở vật chất phục vụ dạy thêm, học thêm.</w:t>
      </w:r>
      <w:r w:rsidR="00615952" w:rsidRPr="00F67670">
        <w:rPr>
          <w:rFonts w:eastAsia="Times New Roman" w:cs="Times New Roman"/>
          <w:bCs/>
          <w:szCs w:val="28"/>
          <w:lang w:val="pt-BR"/>
        </w:rPr>
        <w:t xml:space="preserve"> mua sắm thiết bị...</w:t>
      </w:r>
    </w:p>
    <w:p w:rsidR="00AE3D0E" w:rsidRPr="00F67670" w:rsidRDefault="00AE3D0E" w:rsidP="00AE3D0E">
      <w:pPr>
        <w:spacing w:after="0" w:line="276" w:lineRule="auto"/>
        <w:ind w:firstLine="720"/>
        <w:jc w:val="both"/>
        <w:rPr>
          <w:rFonts w:eastAsia="Times New Roman" w:cs="Times New Roman"/>
          <w:szCs w:val="28"/>
          <w:lang w:val="pt-BR"/>
        </w:rPr>
      </w:pPr>
      <w:r w:rsidRPr="00F67670">
        <w:rPr>
          <w:rFonts w:eastAsia="Times New Roman" w:cs="Times New Roman"/>
          <w:b/>
          <w:szCs w:val="28"/>
          <w:lang w:val="pt-BR"/>
        </w:rPr>
        <w:t>4</w:t>
      </w:r>
      <w:r w:rsidRPr="00F67670">
        <w:rPr>
          <w:rFonts w:eastAsia="Times New Roman" w:cs="Times New Roman"/>
          <w:b/>
          <w:szCs w:val="28"/>
          <w:lang w:val="vi-VN"/>
        </w:rPr>
        <w:t>.</w:t>
      </w:r>
      <w:r w:rsidRPr="00F67670">
        <w:rPr>
          <w:rFonts w:eastAsia="Times New Roman" w:cs="Times New Roman"/>
          <w:b/>
          <w:szCs w:val="28"/>
          <w:lang w:val="pt-BR"/>
        </w:rPr>
        <w:t xml:space="preserve"> BHYT HS năm 202</w:t>
      </w:r>
      <w:r w:rsidR="00B30AD8" w:rsidRPr="00F67670">
        <w:rPr>
          <w:rFonts w:eastAsia="Times New Roman" w:cs="Times New Roman"/>
          <w:b/>
          <w:szCs w:val="28"/>
          <w:lang w:val="pt-BR"/>
        </w:rPr>
        <w:t>4</w:t>
      </w:r>
      <w:r w:rsidRPr="00F67670">
        <w:rPr>
          <w:rFonts w:eastAsia="Times New Roman" w:cs="Times New Roman"/>
          <w:szCs w:val="28"/>
          <w:lang w:val="pt-BR"/>
        </w:rPr>
        <w:t xml:space="preserve">: Mức thu: </w:t>
      </w:r>
      <w:r w:rsidR="00B30AD8" w:rsidRPr="00F67670">
        <w:rPr>
          <w:rFonts w:eastAsia="Times New Roman" w:cs="Times New Roman"/>
          <w:szCs w:val="28"/>
          <w:lang w:val="pt-BR"/>
        </w:rPr>
        <w:t>680.400 đ</w:t>
      </w:r>
      <w:r w:rsidR="00D93D42">
        <w:rPr>
          <w:rFonts w:eastAsia="Times New Roman" w:cs="Times New Roman"/>
          <w:szCs w:val="28"/>
          <w:lang w:val="pt-BR"/>
        </w:rPr>
        <w:t>ồng</w:t>
      </w:r>
      <w:r w:rsidR="00B30AD8" w:rsidRPr="00F67670">
        <w:rPr>
          <w:rFonts w:eastAsia="Times New Roman" w:cs="Times New Roman"/>
          <w:szCs w:val="28"/>
          <w:lang w:val="pt-BR"/>
        </w:rPr>
        <w:t>/ 1 HS /n</w:t>
      </w:r>
      <w:r w:rsidRPr="00F67670">
        <w:rPr>
          <w:rFonts w:eastAsia="Times New Roman" w:cs="Times New Roman"/>
          <w:szCs w:val="28"/>
          <w:lang w:val="pt-BR"/>
        </w:rPr>
        <w:t xml:space="preserve">ăm </w:t>
      </w:r>
    </w:p>
    <w:p w:rsidR="00AE3D0E" w:rsidRPr="00F67670"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00D93D42">
        <w:rPr>
          <w:rFonts w:eastAsia="Times New Roman" w:cs="Times New Roman"/>
          <w:b/>
          <w:szCs w:val="28"/>
          <w:lang w:val="pt-BR"/>
        </w:rPr>
        <w:t>5</w:t>
      </w:r>
      <w:r w:rsidRPr="00F67670">
        <w:rPr>
          <w:rFonts w:eastAsia="Times New Roman" w:cs="Times New Roman"/>
          <w:b/>
          <w:szCs w:val="28"/>
          <w:lang w:val="vi-VN"/>
        </w:rPr>
        <w:t>.</w:t>
      </w:r>
      <w:r w:rsidR="00D93D42">
        <w:rPr>
          <w:rFonts w:eastAsia="Times New Roman" w:cs="Times New Roman"/>
          <w:b/>
          <w:szCs w:val="28"/>
          <w:lang w:val="pt-BR"/>
        </w:rPr>
        <w:t xml:space="preserve"> Tiền Lao công-</w:t>
      </w:r>
      <w:r w:rsidRPr="00F67670">
        <w:rPr>
          <w:rFonts w:eastAsia="Times New Roman" w:cs="Times New Roman"/>
          <w:b/>
          <w:szCs w:val="28"/>
          <w:lang w:val="pt-BR"/>
        </w:rPr>
        <w:t>VSMT</w:t>
      </w:r>
      <w:r w:rsidR="00B30AD8" w:rsidRPr="00F67670">
        <w:rPr>
          <w:rFonts w:eastAsia="Times New Roman" w:cs="Times New Roman"/>
          <w:szCs w:val="28"/>
          <w:lang w:val="pt-BR"/>
        </w:rPr>
        <w:t>: Mức thu: 15</w:t>
      </w:r>
      <w:r w:rsidRPr="00F67670">
        <w:rPr>
          <w:rFonts w:eastAsia="Times New Roman" w:cs="Times New Roman"/>
          <w:szCs w:val="28"/>
          <w:lang w:val="pt-BR"/>
        </w:rPr>
        <w:t>.000</w:t>
      </w:r>
      <w:r w:rsidR="00D93D42">
        <w:rPr>
          <w:rFonts w:eastAsia="Times New Roman" w:cs="Times New Roman"/>
          <w:szCs w:val="28"/>
          <w:lang w:val="pt-BR"/>
        </w:rPr>
        <w:t xml:space="preserve"> </w:t>
      </w:r>
      <w:r w:rsidRPr="00F67670">
        <w:rPr>
          <w:rFonts w:eastAsia="Times New Roman" w:cs="Times New Roman"/>
          <w:szCs w:val="28"/>
          <w:lang w:val="pt-BR"/>
        </w:rPr>
        <w:t>đ</w:t>
      </w:r>
      <w:r w:rsidR="00D93D42">
        <w:rPr>
          <w:rFonts w:eastAsia="Times New Roman" w:cs="Times New Roman"/>
          <w:szCs w:val="28"/>
          <w:lang w:val="pt-BR"/>
        </w:rPr>
        <w:t>ồng</w:t>
      </w:r>
      <w:r w:rsidRPr="00F67670">
        <w:rPr>
          <w:rFonts w:eastAsia="Times New Roman" w:cs="Times New Roman"/>
          <w:szCs w:val="28"/>
          <w:lang w:val="pt-BR"/>
        </w:rPr>
        <w:t xml:space="preserve"> /1tháng /h/s</w:t>
      </w:r>
    </w:p>
    <w:p w:rsidR="00AE3D0E" w:rsidRPr="00F67670"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00D93D42">
        <w:rPr>
          <w:rFonts w:eastAsia="Times New Roman" w:cs="Times New Roman"/>
          <w:b/>
          <w:szCs w:val="28"/>
          <w:lang w:val="pt-BR"/>
        </w:rPr>
        <w:t>6</w:t>
      </w:r>
      <w:r w:rsidRPr="00F67670">
        <w:rPr>
          <w:rFonts w:eastAsia="Times New Roman" w:cs="Times New Roman"/>
          <w:b/>
          <w:szCs w:val="28"/>
          <w:lang w:val="vi-VN"/>
        </w:rPr>
        <w:t>.</w:t>
      </w:r>
      <w:r w:rsidRPr="00F67670">
        <w:rPr>
          <w:rFonts w:eastAsia="Times New Roman" w:cs="Times New Roman"/>
          <w:b/>
          <w:szCs w:val="28"/>
          <w:lang w:val="pt-BR"/>
        </w:rPr>
        <w:t xml:space="preserve"> Tiền nước uống tinh khiết: </w:t>
      </w:r>
      <w:r w:rsidR="00B30AD8" w:rsidRPr="00F67670">
        <w:rPr>
          <w:rFonts w:eastAsia="Times New Roman" w:cs="Times New Roman"/>
          <w:szCs w:val="28"/>
          <w:lang w:val="pt-BR"/>
        </w:rPr>
        <w:t>Mức thu: 7</w:t>
      </w:r>
      <w:r w:rsidRPr="00F67670">
        <w:rPr>
          <w:rFonts w:eastAsia="Times New Roman" w:cs="Times New Roman"/>
          <w:szCs w:val="28"/>
          <w:lang w:val="pt-BR"/>
        </w:rPr>
        <w:t>.000</w:t>
      </w:r>
      <w:r w:rsidR="00D93D42">
        <w:rPr>
          <w:rFonts w:eastAsia="Times New Roman" w:cs="Times New Roman"/>
          <w:szCs w:val="28"/>
          <w:lang w:val="pt-BR"/>
        </w:rPr>
        <w:t xml:space="preserve"> </w:t>
      </w:r>
      <w:r w:rsidRPr="00F67670">
        <w:rPr>
          <w:rFonts w:eastAsia="Times New Roman" w:cs="Times New Roman"/>
          <w:szCs w:val="28"/>
          <w:lang w:val="pt-BR"/>
        </w:rPr>
        <w:t>đ</w:t>
      </w:r>
      <w:r w:rsidR="00D93D42">
        <w:rPr>
          <w:rFonts w:eastAsia="Times New Roman" w:cs="Times New Roman"/>
          <w:szCs w:val="28"/>
          <w:lang w:val="pt-BR"/>
        </w:rPr>
        <w:t>ồng</w:t>
      </w:r>
      <w:r w:rsidRPr="00F67670">
        <w:rPr>
          <w:rFonts w:eastAsia="Times New Roman" w:cs="Times New Roman"/>
          <w:szCs w:val="28"/>
          <w:lang w:val="pt-BR"/>
        </w:rPr>
        <w:t>/1 tháng /hs</w:t>
      </w:r>
    </w:p>
    <w:p w:rsidR="00AE3D0E" w:rsidRPr="00F67670" w:rsidRDefault="00D93D42" w:rsidP="00AE3D0E">
      <w:pPr>
        <w:spacing w:after="0" w:line="276" w:lineRule="auto"/>
        <w:ind w:firstLine="720"/>
        <w:jc w:val="both"/>
        <w:rPr>
          <w:rFonts w:eastAsia="Times New Roman" w:cs="Times New Roman"/>
          <w:szCs w:val="28"/>
          <w:lang w:val="pt-BR"/>
        </w:rPr>
      </w:pPr>
      <w:r>
        <w:rPr>
          <w:rFonts w:eastAsia="Times New Roman" w:cs="Times New Roman"/>
          <w:b/>
          <w:szCs w:val="28"/>
          <w:lang w:val="pt-BR"/>
        </w:rPr>
        <w:t>7</w:t>
      </w:r>
      <w:r w:rsidR="00AE3D0E" w:rsidRPr="00F67670">
        <w:rPr>
          <w:rFonts w:eastAsia="Times New Roman" w:cs="Times New Roman"/>
          <w:b/>
          <w:szCs w:val="28"/>
          <w:lang w:val="vi-VN"/>
        </w:rPr>
        <w:t>.</w:t>
      </w:r>
      <w:r w:rsidR="00AE3D0E" w:rsidRPr="00F67670">
        <w:rPr>
          <w:rFonts w:eastAsia="Times New Roman" w:cs="Times New Roman"/>
          <w:b/>
          <w:szCs w:val="28"/>
          <w:lang w:val="pt-BR"/>
        </w:rPr>
        <w:t xml:space="preserve"> BHTT HS: </w:t>
      </w:r>
      <w:r w:rsidR="005876C4" w:rsidRPr="00F67670">
        <w:rPr>
          <w:rFonts w:eastAsia="Times New Roman" w:cs="Times New Roman"/>
          <w:szCs w:val="28"/>
          <w:lang w:val="pt-BR"/>
        </w:rPr>
        <w:t>Mức thu: 20</w:t>
      </w:r>
      <w:r>
        <w:rPr>
          <w:rFonts w:eastAsia="Times New Roman" w:cs="Times New Roman"/>
          <w:szCs w:val="28"/>
          <w:lang w:val="pt-BR"/>
        </w:rPr>
        <w:t>0.000 đồng/</w:t>
      </w:r>
      <w:r w:rsidR="00AE3D0E" w:rsidRPr="00F67670">
        <w:rPr>
          <w:rFonts w:eastAsia="Times New Roman" w:cs="Times New Roman"/>
          <w:szCs w:val="28"/>
          <w:lang w:val="pt-BR"/>
        </w:rPr>
        <w:t>1 HS /</w:t>
      </w:r>
      <w:r w:rsidR="00AE3D0E" w:rsidRPr="00F67670">
        <w:rPr>
          <w:rFonts w:eastAsia="Times New Roman" w:cs="Times New Roman"/>
          <w:szCs w:val="28"/>
          <w:lang w:val="vi-VN"/>
        </w:rPr>
        <w:t>n</w:t>
      </w:r>
      <w:r w:rsidR="00AE3D0E" w:rsidRPr="00F67670">
        <w:rPr>
          <w:rFonts w:eastAsia="Times New Roman" w:cs="Times New Roman"/>
          <w:szCs w:val="28"/>
          <w:lang w:val="pt-BR"/>
        </w:rPr>
        <w:t xml:space="preserve">ăm </w:t>
      </w:r>
    </w:p>
    <w:p w:rsidR="00AE3D0E" w:rsidRPr="00F67670"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00D93D42">
        <w:rPr>
          <w:rFonts w:eastAsia="Times New Roman" w:cs="Times New Roman"/>
          <w:b/>
          <w:szCs w:val="28"/>
          <w:lang w:val="pt-BR"/>
        </w:rPr>
        <w:t>8</w:t>
      </w:r>
      <w:r w:rsidRPr="00F67670">
        <w:rPr>
          <w:rFonts w:eastAsia="Times New Roman" w:cs="Times New Roman"/>
          <w:b/>
          <w:szCs w:val="28"/>
          <w:lang w:val="vi-VN"/>
        </w:rPr>
        <w:t>.</w:t>
      </w:r>
      <w:r w:rsidRPr="00F67670">
        <w:rPr>
          <w:rFonts w:eastAsia="Times New Roman" w:cs="Times New Roman"/>
          <w:b/>
          <w:szCs w:val="28"/>
          <w:lang w:val="pt-BR"/>
        </w:rPr>
        <w:t xml:space="preserve"> Phí hoạt động của ban đại diện cha mẹ học sinh nhà trường</w:t>
      </w:r>
      <w:r w:rsidRPr="00F67670">
        <w:rPr>
          <w:rFonts w:eastAsia="Times New Roman" w:cs="Times New Roman"/>
          <w:szCs w:val="28"/>
          <w:lang w:val="pt-BR"/>
        </w:rPr>
        <w:t xml:space="preserve">: </w:t>
      </w:r>
    </w:p>
    <w:p w:rsidR="00AE3D0E" w:rsidRPr="00F67670" w:rsidRDefault="00AE3D0E" w:rsidP="00AE3D0E">
      <w:pPr>
        <w:spacing w:after="0" w:line="276" w:lineRule="auto"/>
        <w:jc w:val="both"/>
        <w:rPr>
          <w:rFonts w:eastAsia="Times New Roman" w:cs="Times New Roman"/>
          <w:szCs w:val="28"/>
          <w:lang w:val="pt-BR"/>
        </w:rPr>
      </w:pPr>
      <w:r w:rsidRPr="00F67670">
        <w:rPr>
          <w:rFonts w:eastAsia="Times New Roman" w:cs="Times New Roman"/>
          <w:szCs w:val="28"/>
          <w:lang w:val="pt-BR"/>
        </w:rPr>
        <w:tab/>
      </w:r>
      <w:r w:rsidR="00D93D42">
        <w:rPr>
          <w:rFonts w:eastAsia="Times New Roman" w:cs="Times New Roman"/>
          <w:szCs w:val="28"/>
          <w:lang w:val="pt-BR"/>
        </w:rPr>
        <w:t xml:space="preserve">  </w:t>
      </w:r>
      <w:r w:rsidRPr="00F67670">
        <w:rPr>
          <w:rFonts w:eastAsia="Times New Roman" w:cs="Times New Roman"/>
          <w:szCs w:val="28"/>
          <w:lang w:val="pt-BR"/>
        </w:rPr>
        <w:t>- Được trích từ quỹ lớp về ban chi hội nhà trường.</w:t>
      </w:r>
    </w:p>
    <w:p w:rsidR="006F2393" w:rsidRPr="00C56535" w:rsidRDefault="00AE3D0E" w:rsidP="00AE3D0E">
      <w:pPr>
        <w:spacing w:after="0" w:line="276" w:lineRule="auto"/>
        <w:rPr>
          <w:rFonts w:eastAsia="Times New Roman" w:cs="Times New Roman"/>
          <w:b/>
          <w:color w:val="FF0000"/>
          <w:szCs w:val="28"/>
          <w:lang w:val="pt-BR"/>
        </w:rPr>
      </w:pPr>
      <w:r w:rsidRPr="00C56535">
        <w:rPr>
          <w:rFonts w:eastAsia="Times New Roman" w:cs="Times New Roman"/>
          <w:b/>
          <w:color w:val="FF0000"/>
          <w:szCs w:val="28"/>
          <w:lang w:val="pt-BR"/>
        </w:rPr>
        <w:tab/>
      </w:r>
      <w:r w:rsidRPr="00C56535">
        <w:rPr>
          <w:rFonts w:eastAsia="Times New Roman" w:cs="Times New Roman"/>
          <w:b/>
          <w:color w:val="FF0000"/>
          <w:szCs w:val="28"/>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F2393" w:rsidTr="006F2393">
        <w:tc>
          <w:tcPr>
            <w:tcW w:w="4644" w:type="dxa"/>
          </w:tcPr>
          <w:p w:rsidR="006F2393" w:rsidRDefault="006F2393" w:rsidP="00AE3D0E">
            <w:pPr>
              <w:spacing w:line="276" w:lineRule="auto"/>
              <w:rPr>
                <w:rFonts w:eastAsia="Times New Roman" w:cs="Times New Roman"/>
                <w:b/>
                <w:color w:val="FF0000"/>
                <w:szCs w:val="28"/>
                <w:lang w:val="pt-BR"/>
              </w:rPr>
            </w:pPr>
          </w:p>
        </w:tc>
        <w:tc>
          <w:tcPr>
            <w:tcW w:w="4644" w:type="dxa"/>
          </w:tcPr>
          <w:p w:rsidR="006F2393" w:rsidRPr="006F2393" w:rsidRDefault="006F2393" w:rsidP="006F2393">
            <w:pPr>
              <w:spacing w:line="276" w:lineRule="auto"/>
              <w:jc w:val="center"/>
              <w:rPr>
                <w:rFonts w:ascii="Times New Roman" w:eastAsia="Times New Roman" w:hAnsi="Times New Roman" w:cs="Times New Roman"/>
                <w:b/>
                <w:sz w:val="28"/>
                <w:szCs w:val="28"/>
              </w:rPr>
            </w:pPr>
            <w:r w:rsidRPr="006F2393">
              <w:rPr>
                <w:rFonts w:ascii="Times New Roman" w:eastAsia="Times New Roman" w:hAnsi="Times New Roman" w:cs="Times New Roman"/>
                <w:b/>
                <w:sz w:val="28"/>
                <w:szCs w:val="28"/>
                <w:lang w:val="pt-BR"/>
              </w:rPr>
              <w:t>HIỆU</w:t>
            </w:r>
            <w:r w:rsidRPr="006F2393">
              <w:rPr>
                <w:rFonts w:ascii="Times New Roman" w:eastAsia="Times New Roman" w:hAnsi="Times New Roman" w:cs="Times New Roman"/>
                <w:b/>
                <w:sz w:val="28"/>
                <w:szCs w:val="28"/>
                <w:lang w:val="vi-VN"/>
              </w:rPr>
              <w:t xml:space="preserve"> TRƯỞNG</w:t>
            </w:r>
          </w:p>
          <w:p w:rsidR="006F2393" w:rsidRPr="006F2393" w:rsidRDefault="006F2393" w:rsidP="006F2393">
            <w:pPr>
              <w:spacing w:line="276" w:lineRule="auto"/>
              <w:jc w:val="center"/>
              <w:rPr>
                <w:rFonts w:ascii="Times New Roman" w:eastAsia="Times New Roman" w:hAnsi="Times New Roman" w:cs="Times New Roman"/>
                <w:b/>
                <w:sz w:val="28"/>
                <w:szCs w:val="28"/>
              </w:rPr>
            </w:pPr>
          </w:p>
          <w:p w:rsidR="006F2393" w:rsidRDefault="006F2393" w:rsidP="006F2393">
            <w:pPr>
              <w:spacing w:line="276" w:lineRule="auto"/>
              <w:jc w:val="center"/>
              <w:rPr>
                <w:rFonts w:ascii="Times New Roman" w:eastAsia="Times New Roman" w:hAnsi="Times New Roman" w:cs="Times New Roman"/>
                <w:b/>
                <w:sz w:val="28"/>
                <w:szCs w:val="28"/>
              </w:rPr>
            </w:pPr>
          </w:p>
          <w:p w:rsidR="006F2393" w:rsidRPr="006F2393" w:rsidRDefault="006F2393" w:rsidP="006F2393">
            <w:pPr>
              <w:spacing w:line="276" w:lineRule="auto"/>
              <w:jc w:val="center"/>
              <w:rPr>
                <w:rFonts w:ascii="Times New Roman" w:eastAsia="Times New Roman" w:hAnsi="Times New Roman" w:cs="Times New Roman"/>
                <w:b/>
                <w:sz w:val="28"/>
                <w:szCs w:val="28"/>
              </w:rPr>
            </w:pPr>
          </w:p>
          <w:p w:rsidR="006F2393" w:rsidRPr="006F2393" w:rsidRDefault="006F2393" w:rsidP="006F2393">
            <w:pPr>
              <w:spacing w:line="276"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Trịnh Thu Hà</w:t>
            </w:r>
          </w:p>
        </w:tc>
      </w:tr>
    </w:tbl>
    <w:p w:rsidR="006F2393" w:rsidRDefault="00AE3D0E" w:rsidP="00AE3D0E">
      <w:pPr>
        <w:spacing w:after="0" w:line="276" w:lineRule="auto"/>
        <w:rPr>
          <w:rFonts w:eastAsia="Times New Roman" w:cs="Times New Roman"/>
          <w:b/>
          <w:color w:val="FF0000"/>
          <w:szCs w:val="28"/>
          <w:lang w:val="pt-BR"/>
        </w:rPr>
      </w:pPr>
      <w:r w:rsidRPr="00C56535">
        <w:rPr>
          <w:rFonts w:eastAsia="Times New Roman" w:cs="Times New Roman"/>
          <w:b/>
          <w:color w:val="FF0000"/>
          <w:szCs w:val="28"/>
          <w:lang w:val="pt-BR"/>
        </w:rPr>
        <w:tab/>
      </w:r>
      <w:r w:rsidRPr="00C56535">
        <w:rPr>
          <w:rFonts w:eastAsia="Times New Roman" w:cs="Times New Roman"/>
          <w:b/>
          <w:color w:val="FF0000"/>
          <w:szCs w:val="28"/>
          <w:lang w:val="pt-BR"/>
        </w:rPr>
        <w:tab/>
      </w:r>
      <w:r w:rsidRPr="00C56535">
        <w:rPr>
          <w:rFonts w:eastAsia="Times New Roman" w:cs="Times New Roman"/>
          <w:b/>
          <w:color w:val="FF0000"/>
          <w:szCs w:val="28"/>
          <w:lang w:val="pt-BR"/>
        </w:rPr>
        <w:tab/>
      </w:r>
      <w:r w:rsidR="00D93D42">
        <w:rPr>
          <w:rFonts w:eastAsia="Times New Roman" w:cs="Times New Roman"/>
          <w:b/>
          <w:color w:val="FF0000"/>
          <w:szCs w:val="28"/>
          <w:lang w:val="pt-BR"/>
        </w:rPr>
        <w:t xml:space="preserve">                    </w:t>
      </w:r>
    </w:p>
    <w:p w:rsidR="001E6726" w:rsidRPr="00D93D42" w:rsidRDefault="00D93D42" w:rsidP="006F2393">
      <w:pPr>
        <w:spacing w:after="0" w:line="276" w:lineRule="auto"/>
      </w:pPr>
      <w:r>
        <w:rPr>
          <w:rFonts w:eastAsia="Times New Roman" w:cs="Times New Roman"/>
          <w:b/>
          <w:color w:val="FF0000"/>
          <w:szCs w:val="28"/>
          <w:lang w:val="pt-BR"/>
        </w:rPr>
        <w:t xml:space="preserve">   </w:t>
      </w:r>
    </w:p>
    <w:sectPr w:rsidR="001E6726" w:rsidRPr="00D93D42" w:rsidSect="00D93D42">
      <w:pgSz w:w="11907" w:h="16840" w:code="9"/>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0AE07136"/>
    <w:multiLevelType w:val="hybridMultilevel"/>
    <w:tmpl w:val="4A4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996B7E"/>
    <w:multiLevelType w:val="hybridMultilevel"/>
    <w:tmpl w:val="AE767062"/>
    <w:lvl w:ilvl="0" w:tplc="97FE4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BB66BC"/>
    <w:multiLevelType w:val="hybridMultilevel"/>
    <w:tmpl w:val="A6101BBA"/>
    <w:lvl w:ilvl="0" w:tplc="D180D3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03C247B"/>
    <w:multiLevelType w:val="hybridMultilevel"/>
    <w:tmpl w:val="145EB446"/>
    <w:lvl w:ilvl="0" w:tplc="1BA03E1C">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4"/>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51C62"/>
    <w:rsid w:val="00033A3F"/>
    <w:rsid w:val="000D1A5D"/>
    <w:rsid w:val="00123A91"/>
    <w:rsid w:val="00132EFB"/>
    <w:rsid w:val="00134063"/>
    <w:rsid w:val="00151C62"/>
    <w:rsid w:val="00162530"/>
    <w:rsid w:val="00181B77"/>
    <w:rsid w:val="001D1287"/>
    <w:rsid w:val="001D1AFB"/>
    <w:rsid w:val="001E6726"/>
    <w:rsid w:val="001F13B9"/>
    <w:rsid w:val="00201612"/>
    <w:rsid w:val="00213E9F"/>
    <w:rsid w:val="002905EA"/>
    <w:rsid w:val="002A4C70"/>
    <w:rsid w:val="002A5F0B"/>
    <w:rsid w:val="002B05A1"/>
    <w:rsid w:val="00306331"/>
    <w:rsid w:val="00384D53"/>
    <w:rsid w:val="003A7E9C"/>
    <w:rsid w:val="003B4CC9"/>
    <w:rsid w:val="003F05D3"/>
    <w:rsid w:val="00443638"/>
    <w:rsid w:val="0045441A"/>
    <w:rsid w:val="004B17E1"/>
    <w:rsid w:val="004C36A6"/>
    <w:rsid w:val="004F0DF5"/>
    <w:rsid w:val="004F429C"/>
    <w:rsid w:val="00511243"/>
    <w:rsid w:val="00516071"/>
    <w:rsid w:val="005420DA"/>
    <w:rsid w:val="00584352"/>
    <w:rsid w:val="005876C4"/>
    <w:rsid w:val="005A24C4"/>
    <w:rsid w:val="005C32FB"/>
    <w:rsid w:val="00600688"/>
    <w:rsid w:val="00615952"/>
    <w:rsid w:val="00640E35"/>
    <w:rsid w:val="00656EB6"/>
    <w:rsid w:val="00660A87"/>
    <w:rsid w:val="006C16F4"/>
    <w:rsid w:val="006C6D63"/>
    <w:rsid w:val="006F2393"/>
    <w:rsid w:val="0071279B"/>
    <w:rsid w:val="0079241F"/>
    <w:rsid w:val="00794785"/>
    <w:rsid w:val="00814346"/>
    <w:rsid w:val="0083200A"/>
    <w:rsid w:val="00865811"/>
    <w:rsid w:val="00874D4C"/>
    <w:rsid w:val="008D60A0"/>
    <w:rsid w:val="008E20BB"/>
    <w:rsid w:val="00914A29"/>
    <w:rsid w:val="00994390"/>
    <w:rsid w:val="009C0088"/>
    <w:rsid w:val="009C307F"/>
    <w:rsid w:val="009E1EA9"/>
    <w:rsid w:val="009F2E6C"/>
    <w:rsid w:val="00A101E4"/>
    <w:rsid w:val="00A1480E"/>
    <w:rsid w:val="00A64194"/>
    <w:rsid w:val="00AC0A09"/>
    <w:rsid w:val="00AE3D0E"/>
    <w:rsid w:val="00B30AD8"/>
    <w:rsid w:val="00B572BA"/>
    <w:rsid w:val="00C03B1D"/>
    <w:rsid w:val="00C32635"/>
    <w:rsid w:val="00C56535"/>
    <w:rsid w:val="00CF549D"/>
    <w:rsid w:val="00D43018"/>
    <w:rsid w:val="00D55161"/>
    <w:rsid w:val="00D93D42"/>
    <w:rsid w:val="00DA47C6"/>
    <w:rsid w:val="00DB7379"/>
    <w:rsid w:val="00DC0619"/>
    <w:rsid w:val="00DF71B6"/>
    <w:rsid w:val="00E000C1"/>
    <w:rsid w:val="00E67416"/>
    <w:rsid w:val="00EB6EE0"/>
    <w:rsid w:val="00F30676"/>
    <w:rsid w:val="00F67670"/>
    <w:rsid w:val="00FA273A"/>
    <w:rsid w:val="00FC796C"/>
    <w:rsid w:val="00FE0DEC"/>
    <w:rsid w:val="00FF3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0936987-1CB3-4AA6-BB93-B98A504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70"/>
  </w:style>
  <w:style w:type="paragraph" w:styleId="Heading2">
    <w:name w:val="heading 2"/>
    <w:basedOn w:val="Normal"/>
    <w:next w:val="Normal"/>
    <w:link w:val="Heading2Char"/>
    <w:qFormat/>
    <w:rsid w:val="00AE3D0E"/>
    <w:pPr>
      <w:keepNext/>
      <w:spacing w:after="0" w:line="240" w:lineRule="auto"/>
      <w:jc w:val="center"/>
      <w:outlineLvl w:val="1"/>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3D0E"/>
    <w:rPr>
      <w:rFonts w:ascii=".VnTimeH" w:eastAsia="Times New Roman" w:hAnsi=".VnTimeH" w:cs="Times New Roman"/>
      <w:b/>
      <w:bCs/>
      <w:sz w:val="24"/>
      <w:szCs w:val="24"/>
    </w:rPr>
  </w:style>
  <w:style w:type="numbering" w:customStyle="1" w:styleId="NoList1">
    <w:name w:val="No List1"/>
    <w:next w:val="NoList"/>
    <w:uiPriority w:val="99"/>
    <w:semiHidden/>
    <w:unhideWhenUsed/>
    <w:rsid w:val="00AE3D0E"/>
  </w:style>
  <w:style w:type="paragraph" w:styleId="Header">
    <w:name w:val="header"/>
    <w:basedOn w:val="Normal"/>
    <w:link w:val="HeaderChar"/>
    <w:rsid w:val="00AE3D0E"/>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AE3D0E"/>
    <w:rPr>
      <w:rFonts w:eastAsia="Times New Roman" w:cs="Times New Roman"/>
      <w:sz w:val="24"/>
      <w:szCs w:val="24"/>
    </w:rPr>
  </w:style>
  <w:style w:type="paragraph" w:styleId="Footer">
    <w:name w:val="footer"/>
    <w:basedOn w:val="Normal"/>
    <w:link w:val="FooterChar"/>
    <w:rsid w:val="00AE3D0E"/>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E3D0E"/>
    <w:rPr>
      <w:rFonts w:eastAsia="Times New Roman" w:cs="Times New Roman"/>
      <w:sz w:val="24"/>
      <w:szCs w:val="24"/>
    </w:rPr>
  </w:style>
  <w:style w:type="paragraph" w:styleId="NormalWeb">
    <w:name w:val="Normal (Web)"/>
    <w:basedOn w:val="Normal"/>
    <w:uiPriority w:val="99"/>
    <w:unhideWhenUsed/>
    <w:rsid w:val="00AE3D0E"/>
    <w:pPr>
      <w:spacing w:before="100" w:beforeAutospacing="1" w:after="100" w:afterAutospacing="1" w:line="240" w:lineRule="auto"/>
    </w:pPr>
    <w:rPr>
      <w:rFonts w:eastAsia="Times New Roman" w:cs="Times New Roman"/>
      <w:sz w:val="24"/>
      <w:szCs w:val="24"/>
    </w:rPr>
  </w:style>
  <w:style w:type="numbering" w:customStyle="1" w:styleId="NoList11">
    <w:name w:val="No List11"/>
    <w:next w:val="NoList"/>
    <w:semiHidden/>
    <w:unhideWhenUsed/>
    <w:rsid w:val="00AE3D0E"/>
  </w:style>
  <w:style w:type="character" w:styleId="Hyperlink">
    <w:name w:val="Hyperlink"/>
    <w:rsid w:val="00AE3D0E"/>
    <w:rPr>
      <w:color w:val="0066CC"/>
      <w:u w:val="single"/>
    </w:rPr>
  </w:style>
  <w:style w:type="character" w:customStyle="1" w:styleId="Bodytext">
    <w:name w:val="Body text_"/>
    <w:link w:val="Bodytext1"/>
    <w:rsid w:val="00AE3D0E"/>
    <w:rPr>
      <w:spacing w:val="3"/>
      <w:sz w:val="22"/>
      <w:shd w:val="clear" w:color="auto" w:fill="FFFFFF"/>
    </w:rPr>
  </w:style>
  <w:style w:type="character" w:customStyle="1" w:styleId="Bodytext2">
    <w:name w:val="Body text (2)_"/>
    <w:link w:val="Bodytext20"/>
    <w:rsid w:val="00AE3D0E"/>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AE3D0E"/>
    <w:rPr>
      <w:i/>
      <w:iCs/>
      <w:spacing w:val="1"/>
      <w:sz w:val="22"/>
      <w:shd w:val="clear" w:color="auto" w:fill="FFFFFF"/>
    </w:rPr>
  </w:style>
  <w:style w:type="character" w:customStyle="1" w:styleId="Bodytext4pt">
    <w:name w:val="Body text + 4 pt"/>
    <w:aliases w:val="Spacing 0 pt45,Scale 150%"/>
    <w:rsid w:val="00AE3D0E"/>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AE3D0E"/>
    <w:rPr>
      <w:i/>
      <w:iCs/>
      <w:noProof/>
      <w:spacing w:val="0"/>
      <w:sz w:val="8"/>
      <w:szCs w:val="8"/>
      <w:shd w:val="clear" w:color="auto" w:fill="FFFFFF"/>
    </w:rPr>
  </w:style>
  <w:style w:type="character" w:customStyle="1" w:styleId="Bodytext3">
    <w:name w:val="Body text (3)_"/>
    <w:link w:val="Bodytext30"/>
    <w:rsid w:val="00AE3D0E"/>
    <w:rPr>
      <w:b/>
      <w:bCs/>
      <w:spacing w:val="8"/>
      <w:sz w:val="21"/>
      <w:szCs w:val="21"/>
      <w:shd w:val="clear" w:color="auto" w:fill="FFFFFF"/>
    </w:rPr>
  </w:style>
  <w:style w:type="character" w:customStyle="1" w:styleId="Headerorfooter2">
    <w:name w:val="Header or footer (2)_"/>
    <w:link w:val="Headerorfooter20"/>
    <w:rsid w:val="00AE3D0E"/>
    <w:rPr>
      <w:spacing w:val="6"/>
      <w:sz w:val="19"/>
      <w:szCs w:val="19"/>
      <w:shd w:val="clear" w:color="auto" w:fill="FFFFFF"/>
    </w:rPr>
  </w:style>
  <w:style w:type="character" w:customStyle="1" w:styleId="Bodytext3SmallCaps">
    <w:name w:val="Body text (3) + Small Caps"/>
    <w:rsid w:val="00AE3D0E"/>
    <w:rPr>
      <w:b/>
      <w:bCs/>
      <w:smallCaps/>
      <w:spacing w:val="8"/>
      <w:sz w:val="21"/>
      <w:szCs w:val="21"/>
      <w:shd w:val="clear" w:color="auto" w:fill="FFFFFF"/>
    </w:rPr>
  </w:style>
  <w:style w:type="character" w:customStyle="1" w:styleId="BodytextItalic">
    <w:name w:val="Body text + Italic"/>
    <w:aliases w:val="Spacing 0 pt43"/>
    <w:rsid w:val="00AE3D0E"/>
    <w:rPr>
      <w:i/>
      <w:iCs/>
      <w:spacing w:val="1"/>
      <w:sz w:val="22"/>
      <w:szCs w:val="22"/>
      <w:shd w:val="clear" w:color="auto" w:fill="FFFFFF"/>
    </w:rPr>
  </w:style>
  <w:style w:type="character" w:customStyle="1" w:styleId="Bodytext14pt">
    <w:name w:val="Body text + 14 pt"/>
    <w:aliases w:val="Bold,Spacing 0 pt42,Body text (3) + Arial"/>
    <w:rsid w:val="00AE3D0E"/>
    <w:rPr>
      <w:b/>
      <w:bCs/>
      <w:spacing w:val="-2"/>
      <w:sz w:val="28"/>
      <w:szCs w:val="28"/>
      <w:shd w:val="clear" w:color="auto" w:fill="FFFFFF"/>
    </w:rPr>
  </w:style>
  <w:style w:type="character" w:customStyle="1" w:styleId="Bodytext4">
    <w:name w:val="Body text (4)_"/>
    <w:link w:val="Bodytext40"/>
    <w:rsid w:val="00AE3D0E"/>
    <w:rPr>
      <w:i/>
      <w:iCs/>
      <w:spacing w:val="1"/>
      <w:sz w:val="18"/>
      <w:szCs w:val="18"/>
      <w:shd w:val="clear" w:color="auto" w:fill="FFFFFF"/>
    </w:rPr>
  </w:style>
  <w:style w:type="character" w:customStyle="1" w:styleId="Bodytext5">
    <w:name w:val="Body text (5)_"/>
    <w:link w:val="Bodytext50"/>
    <w:rsid w:val="00AE3D0E"/>
    <w:rPr>
      <w:spacing w:val="4"/>
      <w:sz w:val="18"/>
      <w:szCs w:val="18"/>
      <w:shd w:val="clear" w:color="auto" w:fill="FFFFFF"/>
    </w:rPr>
  </w:style>
  <w:style w:type="character" w:customStyle="1" w:styleId="Bodytext5Italic">
    <w:name w:val="Body text (5) + Italic"/>
    <w:aliases w:val="Spacing 0 pt41"/>
    <w:rsid w:val="00AE3D0E"/>
    <w:rPr>
      <w:i/>
      <w:iCs/>
      <w:noProof/>
      <w:spacing w:val="1"/>
      <w:sz w:val="18"/>
      <w:szCs w:val="18"/>
      <w:shd w:val="clear" w:color="auto" w:fill="FFFFFF"/>
    </w:rPr>
  </w:style>
  <w:style w:type="character" w:customStyle="1" w:styleId="Picturecaption">
    <w:name w:val="Picture caption_"/>
    <w:link w:val="Picturecaption0"/>
    <w:rsid w:val="00AE3D0E"/>
    <w:rPr>
      <w:b/>
      <w:bCs/>
      <w:spacing w:val="8"/>
      <w:sz w:val="21"/>
      <w:szCs w:val="21"/>
      <w:shd w:val="clear" w:color="auto" w:fill="FFFFFF"/>
    </w:rPr>
  </w:style>
  <w:style w:type="character" w:customStyle="1" w:styleId="BodyText10">
    <w:name w:val="Body Text1"/>
    <w:basedOn w:val="Bodytext"/>
    <w:rsid w:val="00AE3D0E"/>
    <w:rPr>
      <w:spacing w:val="3"/>
      <w:sz w:val="22"/>
      <w:shd w:val="clear" w:color="auto" w:fill="FFFFFF"/>
    </w:rPr>
  </w:style>
  <w:style w:type="character" w:customStyle="1" w:styleId="Bodytext4pt2">
    <w:name w:val="Body text + 4 pt2"/>
    <w:aliases w:val="Spacing 0 pt40"/>
    <w:rsid w:val="00AE3D0E"/>
    <w:rPr>
      <w:spacing w:val="0"/>
      <w:sz w:val="8"/>
      <w:szCs w:val="8"/>
      <w:shd w:val="clear" w:color="auto" w:fill="FFFFFF"/>
    </w:rPr>
  </w:style>
  <w:style w:type="character" w:customStyle="1" w:styleId="Heading3">
    <w:name w:val="Heading #3_"/>
    <w:link w:val="Heading30"/>
    <w:rsid w:val="00AE3D0E"/>
    <w:rPr>
      <w:spacing w:val="3"/>
      <w:sz w:val="22"/>
      <w:shd w:val="clear" w:color="auto" w:fill="FFFFFF"/>
    </w:rPr>
  </w:style>
  <w:style w:type="character" w:customStyle="1" w:styleId="Headerorfooter">
    <w:name w:val="Header or footer_"/>
    <w:link w:val="Headerorfooter0"/>
    <w:rsid w:val="00AE3D0E"/>
    <w:rPr>
      <w:spacing w:val="6"/>
      <w:sz w:val="14"/>
      <w:szCs w:val="14"/>
      <w:shd w:val="clear" w:color="auto" w:fill="FFFFFF"/>
    </w:rPr>
  </w:style>
  <w:style w:type="character" w:customStyle="1" w:styleId="HeaderorfooterSpacing0pt">
    <w:name w:val="Header or footer + Spacing 0 pt"/>
    <w:rsid w:val="00AE3D0E"/>
    <w:rPr>
      <w:noProof/>
      <w:spacing w:val="0"/>
      <w:sz w:val="14"/>
      <w:szCs w:val="14"/>
      <w:shd w:val="clear" w:color="auto" w:fill="FFFFFF"/>
    </w:rPr>
  </w:style>
  <w:style w:type="character" w:customStyle="1" w:styleId="Tableofcontents">
    <w:name w:val="Table of contents_"/>
    <w:link w:val="Tableofcontents0"/>
    <w:rsid w:val="00AE3D0E"/>
    <w:rPr>
      <w:spacing w:val="3"/>
      <w:sz w:val="22"/>
      <w:shd w:val="clear" w:color="auto" w:fill="FFFFFF"/>
    </w:rPr>
  </w:style>
  <w:style w:type="character" w:customStyle="1" w:styleId="Tableofcontents2">
    <w:name w:val="Table of contents (2)_"/>
    <w:link w:val="Tableofcontents20"/>
    <w:rsid w:val="00AE3D0E"/>
    <w:rPr>
      <w:i/>
      <w:iCs/>
      <w:spacing w:val="1"/>
      <w:sz w:val="22"/>
      <w:shd w:val="clear" w:color="auto" w:fill="FFFFFF"/>
    </w:rPr>
  </w:style>
  <w:style w:type="character" w:customStyle="1" w:styleId="Tableofcontents2NotItalic">
    <w:name w:val="Table of contents (2) + Not Italic"/>
    <w:aliases w:val="Spacing 0 pt39"/>
    <w:rsid w:val="00AE3D0E"/>
    <w:rPr>
      <w:i/>
      <w:iCs/>
      <w:noProof/>
      <w:spacing w:val="3"/>
      <w:sz w:val="22"/>
      <w:szCs w:val="22"/>
      <w:shd w:val="clear" w:color="auto" w:fill="FFFFFF"/>
    </w:rPr>
  </w:style>
  <w:style w:type="character" w:customStyle="1" w:styleId="Footnote">
    <w:name w:val="Footnote_"/>
    <w:link w:val="Footnote0"/>
    <w:rsid w:val="00AE3D0E"/>
    <w:rPr>
      <w:spacing w:val="3"/>
      <w:sz w:val="22"/>
      <w:shd w:val="clear" w:color="auto" w:fill="FFFFFF"/>
    </w:rPr>
  </w:style>
  <w:style w:type="character" w:customStyle="1" w:styleId="Headerorfooter3">
    <w:name w:val="Header or footer (3)_"/>
    <w:link w:val="Headerorfooter31"/>
    <w:rsid w:val="00AE3D0E"/>
    <w:rPr>
      <w:spacing w:val="3"/>
      <w:sz w:val="22"/>
      <w:shd w:val="clear" w:color="auto" w:fill="FFFFFF"/>
    </w:rPr>
  </w:style>
  <w:style w:type="character" w:customStyle="1" w:styleId="Footnote2">
    <w:name w:val="Footnote (2)_"/>
    <w:link w:val="Footnote20"/>
    <w:rsid w:val="00AE3D0E"/>
    <w:rPr>
      <w:spacing w:val="7"/>
      <w:sz w:val="15"/>
      <w:szCs w:val="15"/>
      <w:shd w:val="clear" w:color="auto" w:fill="FFFFFF"/>
    </w:rPr>
  </w:style>
  <w:style w:type="character" w:customStyle="1" w:styleId="Footnote2Italic">
    <w:name w:val="Footnote (2) + Italic"/>
    <w:aliases w:val="Spacing 0 pt38"/>
    <w:rsid w:val="00AE3D0E"/>
    <w:rPr>
      <w:i/>
      <w:iCs/>
      <w:noProof/>
      <w:spacing w:val="0"/>
      <w:sz w:val="15"/>
      <w:szCs w:val="15"/>
      <w:shd w:val="clear" w:color="auto" w:fill="FFFFFF"/>
    </w:rPr>
  </w:style>
  <w:style w:type="character" w:customStyle="1" w:styleId="Footnote3">
    <w:name w:val="Footnote (3)_"/>
    <w:link w:val="Footnote30"/>
    <w:rsid w:val="00AE3D0E"/>
    <w:rPr>
      <w:spacing w:val="7"/>
      <w:sz w:val="13"/>
      <w:szCs w:val="13"/>
      <w:shd w:val="clear" w:color="auto" w:fill="FFFFFF"/>
    </w:rPr>
  </w:style>
  <w:style w:type="character" w:customStyle="1" w:styleId="Footnote3Spacing0pt">
    <w:name w:val="Footnote (3) + Spacing 0 pt"/>
    <w:rsid w:val="00AE3D0E"/>
    <w:rPr>
      <w:noProof/>
      <w:spacing w:val="0"/>
      <w:sz w:val="13"/>
      <w:szCs w:val="13"/>
      <w:shd w:val="clear" w:color="auto" w:fill="FFFFFF"/>
    </w:rPr>
  </w:style>
  <w:style w:type="character" w:customStyle="1" w:styleId="Headerorfooter4">
    <w:name w:val="Header or footer (4)_"/>
    <w:link w:val="Headerorfooter40"/>
    <w:rsid w:val="00AE3D0E"/>
    <w:rPr>
      <w:spacing w:val="-2"/>
      <w:sz w:val="23"/>
      <w:szCs w:val="23"/>
      <w:shd w:val="clear" w:color="auto" w:fill="FFFFFF"/>
    </w:rPr>
  </w:style>
  <w:style w:type="character" w:customStyle="1" w:styleId="Heading32">
    <w:name w:val="Heading #3 (2)_"/>
    <w:link w:val="Heading320"/>
    <w:rsid w:val="00AE3D0E"/>
    <w:rPr>
      <w:i/>
      <w:iCs/>
      <w:spacing w:val="1"/>
      <w:sz w:val="22"/>
      <w:shd w:val="clear" w:color="auto" w:fill="FFFFFF"/>
    </w:rPr>
  </w:style>
  <w:style w:type="character" w:customStyle="1" w:styleId="Heading32NotItalic">
    <w:name w:val="Heading #3 (2) + Not Italic"/>
    <w:aliases w:val="Spacing 0 pt37,Body text (3) + Arial1,Bold11"/>
    <w:rsid w:val="00AE3D0E"/>
    <w:rPr>
      <w:i/>
      <w:iCs/>
      <w:noProof/>
      <w:spacing w:val="3"/>
      <w:sz w:val="22"/>
      <w:szCs w:val="22"/>
      <w:shd w:val="clear" w:color="auto" w:fill="FFFFFF"/>
    </w:rPr>
  </w:style>
  <w:style w:type="character" w:customStyle="1" w:styleId="BodytextSpacing2pt">
    <w:name w:val="Body text + Spacing 2 pt"/>
    <w:rsid w:val="00AE3D0E"/>
    <w:rPr>
      <w:spacing w:val="49"/>
      <w:sz w:val="22"/>
      <w:szCs w:val="22"/>
      <w:shd w:val="clear" w:color="auto" w:fill="FFFFFF"/>
    </w:rPr>
  </w:style>
  <w:style w:type="character" w:customStyle="1" w:styleId="Bodytext3Italic">
    <w:name w:val="Body text (3) + Italic"/>
    <w:aliases w:val="Spacing 0 pt36,Body text + 13 pt,Bold10"/>
    <w:rsid w:val="00AE3D0E"/>
    <w:rPr>
      <w:b/>
      <w:bCs/>
      <w:i/>
      <w:iCs/>
      <w:spacing w:val="16"/>
      <w:sz w:val="21"/>
      <w:szCs w:val="21"/>
      <w:shd w:val="clear" w:color="auto" w:fill="FFFFFF"/>
    </w:rPr>
  </w:style>
  <w:style w:type="character" w:customStyle="1" w:styleId="Bodytext6">
    <w:name w:val="Body text (6)_"/>
    <w:link w:val="Bodytext60"/>
    <w:rsid w:val="00AE3D0E"/>
    <w:rPr>
      <w:spacing w:val="2"/>
      <w:sz w:val="23"/>
      <w:szCs w:val="23"/>
      <w:shd w:val="clear" w:color="auto" w:fill="FFFFFF"/>
    </w:rPr>
  </w:style>
  <w:style w:type="character" w:customStyle="1" w:styleId="Bodytext7">
    <w:name w:val="Body text (7)_"/>
    <w:link w:val="Bodytext70"/>
    <w:rsid w:val="00AE3D0E"/>
    <w:rPr>
      <w:rFonts w:ascii="Arial Narrow" w:hAnsi="Arial Narrow" w:cs="Arial Narrow"/>
      <w:noProof/>
      <w:sz w:val="15"/>
      <w:szCs w:val="15"/>
      <w:shd w:val="clear" w:color="auto" w:fill="FFFFFF"/>
    </w:rPr>
  </w:style>
  <w:style w:type="character" w:customStyle="1" w:styleId="Bodytext8">
    <w:name w:val="Body text (8)_"/>
    <w:link w:val="Bodytext80"/>
    <w:rsid w:val="00AE3D0E"/>
    <w:rPr>
      <w:spacing w:val="7"/>
      <w:sz w:val="15"/>
      <w:szCs w:val="15"/>
      <w:shd w:val="clear" w:color="auto" w:fill="FFFFFF"/>
    </w:rPr>
  </w:style>
  <w:style w:type="character" w:customStyle="1" w:styleId="Heading3Italic">
    <w:name w:val="Heading #3 + Italic"/>
    <w:aliases w:val="Spacing 0 pt35"/>
    <w:rsid w:val="00AE3D0E"/>
    <w:rPr>
      <w:i/>
      <w:iCs/>
      <w:spacing w:val="1"/>
      <w:sz w:val="22"/>
      <w:szCs w:val="22"/>
      <w:shd w:val="clear" w:color="auto" w:fill="FFFFFF"/>
    </w:rPr>
  </w:style>
  <w:style w:type="character" w:customStyle="1" w:styleId="Bodytext4pt1">
    <w:name w:val="Body text + 4 pt1"/>
    <w:aliases w:val="Spacing 0 pt34"/>
    <w:rsid w:val="00AE3D0E"/>
    <w:rPr>
      <w:spacing w:val="0"/>
      <w:sz w:val="8"/>
      <w:szCs w:val="8"/>
      <w:shd w:val="clear" w:color="auto" w:fill="FFFFFF"/>
    </w:rPr>
  </w:style>
  <w:style w:type="character" w:customStyle="1" w:styleId="Bodytext45pt">
    <w:name w:val="Body text + 4.5 pt"/>
    <w:aliases w:val="Spacing 0 pt33,Body text (6) + 12 pt1"/>
    <w:rsid w:val="00AE3D0E"/>
    <w:rPr>
      <w:spacing w:val="0"/>
      <w:sz w:val="9"/>
      <w:szCs w:val="9"/>
      <w:shd w:val="clear" w:color="auto" w:fill="FFFFFF"/>
    </w:rPr>
  </w:style>
  <w:style w:type="character" w:customStyle="1" w:styleId="Heading20">
    <w:name w:val="Heading #2_"/>
    <w:link w:val="Heading21"/>
    <w:rsid w:val="00AE3D0E"/>
    <w:rPr>
      <w:spacing w:val="3"/>
      <w:sz w:val="22"/>
      <w:shd w:val="clear" w:color="auto" w:fill="FFFFFF"/>
    </w:rPr>
  </w:style>
  <w:style w:type="character" w:customStyle="1" w:styleId="Heading1">
    <w:name w:val="Heading #1_"/>
    <w:link w:val="Heading10"/>
    <w:rsid w:val="00AE3D0E"/>
    <w:rPr>
      <w:spacing w:val="3"/>
      <w:sz w:val="22"/>
      <w:shd w:val="clear" w:color="auto" w:fill="FFFFFF"/>
    </w:rPr>
  </w:style>
  <w:style w:type="character" w:customStyle="1" w:styleId="Tablecaption2">
    <w:name w:val="Table caption (2)_"/>
    <w:link w:val="Tablecaption20"/>
    <w:rsid w:val="00AE3D0E"/>
    <w:rPr>
      <w:i/>
      <w:iCs/>
      <w:spacing w:val="1"/>
      <w:sz w:val="22"/>
      <w:shd w:val="clear" w:color="auto" w:fill="FFFFFF"/>
    </w:rPr>
  </w:style>
  <w:style w:type="character" w:customStyle="1" w:styleId="Tablecaption2NotItalic">
    <w:name w:val="Table caption (2) + Not Italic"/>
    <w:aliases w:val="Spacing 0 pt32,Body text + 18 pt,Bold9"/>
    <w:rsid w:val="00AE3D0E"/>
    <w:rPr>
      <w:i/>
      <w:iCs/>
      <w:spacing w:val="3"/>
      <w:sz w:val="22"/>
      <w:szCs w:val="22"/>
      <w:shd w:val="clear" w:color="auto" w:fill="FFFFFF"/>
    </w:rPr>
  </w:style>
  <w:style w:type="character" w:customStyle="1" w:styleId="BodytextItalic3">
    <w:name w:val="Body text + Italic3"/>
    <w:aliases w:val="Spacing 0 pt31,Body text + 16.5 pt,Bold8"/>
    <w:rsid w:val="00AE3D0E"/>
    <w:rPr>
      <w:i/>
      <w:iCs/>
      <w:spacing w:val="1"/>
      <w:sz w:val="22"/>
      <w:szCs w:val="22"/>
      <w:shd w:val="clear" w:color="auto" w:fill="FFFFFF"/>
    </w:rPr>
  </w:style>
  <w:style w:type="character" w:customStyle="1" w:styleId="Bodytext10pt">
    <w:name w:val="Body text + 10 pt"/>
    <w:aliases w:val="Spacing 0 pt30"/>
    <w:rsid w:val="00AE3D0E"/>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AE3D0E"/>
    <w:rPr>
      <w:b/>
      <w:bCs/>
      <w:spacing w:val="8"/>
      <w:sz w:val="21"/>
      <w:szCs w:val="21"/>
      <w:shd w:val="clear" w:color="auto" w:fill="FFFFFF"/>
    </w:rPr>
  </w:style>
  <w:style w:type="character" w:customStyle="1" w:styleId="Bodytext9">
    <w:name w:val="Body text (9)_"/>
    <w:link w:val="Bodytext90"/>
    <w:rsid w:val="00AE3D0E"/>
    <w:rPr>
      <w:spacing w:val="6"/>
      <w:sz w:val="23"/>
      <w:szCs w:val="23"/>
      <w:shd w:val="clear" w:color="auto" w:fill="FFFFFF"/>
    </w:rPr>
  </w:style>
  <w:style w:type="character" w:customStyle="1" w:styleId="Footnote4">
    <w:name w:val="Footnote (4)_"/>
    <w:link w:val="Footnote40"/>
    <w:rsid w:val="00AE3D0E"/>
    <w:rPr>
      <w:b/>
      <w:bCs/>
      <w:spacing w:val="8"/>
      <w:sz w:val="21"/>
      <w:szCs w:val="21"/>
      <w:shd w:val="clear" w:color="auto" w:fill="FFFFFF"/>
    </w:rPr>
  </w:style>
  <w:style w:type="character" w:customStyle="1" w:styleId="Bodytext3Spacing0pt">
    <w:name w:val="Body text (3) + Spacing 0 pt"/>
    <w:rsid w:val="00AE3D0E"/>
    <w:rPr>
      <w:b/>
      <w:bCs/>
      <w:spacing w:val="9"/>
      <w:sz w:val="21"/>
      <w:szCs w:val="21"/>
      <w:shd w:val="clear" w:color="auto" w:fill="FFFFFF"/>
    </w:rPr>
  </w:style>
  <w:style w:type="character" w:customStyle="1" w:styleId="BodytextSpacing0pt">
    <w:name w:val="Body text + Spacing 0 pt"/>
    <w:rsid w:val="00AE3D0E"/>
    <w:rPr>
      <w:spacing w:val="4"/>
      <w:sz w:val="22"/>
      <w:szCs w:val="22"/>
      <w:shd w:val="clear" w:color="auto" w:fill="FFFFFF"/>
    </w:rPr>
  </w:style>
  <w:style w:type="character" w:customStyle="1" w:styleId="BodytextItalic2">
    <w:name w:val="Body text + Italic2"/>
    <w:aliases w:val="Spacing 0 pt28,Heading #3 (2) + 12.5 pt,Italic4,Body text + 8 pt"/>
    <w:rsid w:val="00AE3D0E"/>
    <w:rPr>
      <w:i/>
      <w:iCs/>
      <w:spacing w:val="2"/>
      <w:sz w:val="22"/>
      <w:szCs w:val="22"/>
      <w:shd w:val="clear" w:color="auto" w:fill="FFFFFF"/>
    </w:rPr>
  </w:style>
  <w:style w:type="character" w:customStyle="1" w:styleId="Bodytext2Spacing0pt">
    <w:name w:val="Body text (2) + Spacing 0 pt"/>
    <w:basedOn w:val="Bodytext2"/>
    <w:rsid w:val="00AE3D0E"/>
    <w:rPr>
      <w:i/>
      <w:iCs/>
      <w:spacing w:val="1"/>
      <w:sz w:val="22"/>
      <w:shd w:val="clear" w:color="auto" w:fill="FFFFFF"/>
    </w:rPr>
  </w:style>
  <w:style w:type="character" w:customStyle="1" w:styleId="Heading6">
    <w:name w:val="Heading #6_"/>
    <w:link w:val="Heading60"/>
    <w:rsid w:val="00AE3D0E"/>
    <w:rPr>
      <w:spacing w:val="4"/>
      <w:sz w:val="22"/>
      <w:shd w:val="clear" w:color="auto" w:fill="FFFFFF"/>
    </w:rPr>
  </w:style>
  <w:style w:type="character" w:customStyle="1" w:styleId="Heading6Italic">
    <w:name w:val="Heading #6 + Italic"/>
    <w:aliases w:val="Spacing 0 pt27,Header or footer (4) + Times New Roman,10 pt"/>
    <w:rsid w:val="00AE3D0E"/>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AE3D0E"/>
    <w:rPr>
      <w:i/>
      <w:iCs/>
      <w:spacing w:val="1"/>
      <w:sz w:val="22"/>
      <w:shd w:val="clear" w:color="auto" w:fill="FFFFFF"/>
    </w:rPr>
  </w:style>
  <w:style w:type="character" w:customStyle="1" w:styleId="Footnote2Spacing0pt">
    <w:name w:val="Footnote (2) + Spacing 0 pt"/>
    <w:rsid w:val="00AE3D0E"/>
    <w:rPr>
      <w:spacing w:val="6"/>
      <w:sz w:val="15"/>
      <w:szCs w:val="15"/>
      <w:shd w:val="clear" w:color="auto" w:fill="FFFFFF"/>
    </w:rPr>
  </w:style>
  <w:style w:type="character" w:customStyle="1" w:styleId="Headerorfooter411pt">
    <w:name w:val="Header or footer (4) + 11 pt"/>
    <w:aliases w:val="Spacing 0 pt25,Heading #3 + Not Italic"/>
    <w:rsid w:val="00AE3D0E"/>
    <w:rPr>
      <w:spacing w:val="3"/>
      <w:sz w:val="22"/>
      <w:szCs w:val="22"/>
      <w:shd w:val="clear" w:color="auto" w:fill="FFFFFF"/>
    </w:rPr>
  </w:style>
  <w:style w:type="character" w:customStyle="1" w:styleId="Bodytext100">
    <w:name w:val="Body text (10)_"/>
    <w:link w:val="Bodytext101"/>
    <w:rsid w:val="00AE3D0E"/>
    <w:rPr>
      <w:b/>
      <w:bCs/>
      <w:spacing w:val="10"/>
      <w:sz w:val="21"/>
      <w:szCs w:val="21"/>
      <w:shd w:val="clear" w:color="auto" w:fill="FFFFFF"/>
    </w:rPr>
  </w:style>
  <w:style w:type="character" w:customStyle="1" w:styleId="Bodytext1010pt">
    <w:name w:val="Body text (10) + 10 pt"/>
    <w:aliases w:val="Spacing 0 pt24,Body text (5) + 15 pt,Scale 200%"/>
    <w:rsid w:val="00AE3D0E"/>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AE3D0E"/>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AE3D0E"/>
    <w:rPr>
      <w:b/>
      <w:bCs/>
      <w:spacing w:val="4"/>
      <w:sz w:val="22"/>
      <w:szCs w:val="22"/>
      <w:shd w:val="clear" w:color="auto" w:fill="FFFFFF"/>
    </w:rPr>
  </w:style>
  <w:style w:type="character" w:customStyle="1" w:styleId="Tablecaption">
    <w:name w:val="Table caption_"/>
    <w:link w:val="Tablecaption0"/>
    <w:rsid w:val="00AE3D0E"/>
    <w:rPr>
      <w:spacing w:val="3"/>
      <w:sz w:val="22"/>
      <w:shd w:val="clear" w:color="auto" w:fill="FFFFFF"/>
    </w:rPr>
  </w:style>
  <w:style w:type="character" w:customStyle="1" w:styleId="TablecaptionSpacing0pt">
    <w:name w:val="Table caption + Spacing 0 pt"/>
    <w:rsid w:val="00AE3D0E"/>
    <w:rPr>
      <w:spacing w:val="4"/>
      <w:sz w:val="22"/>
      <w:szCs w:val="22"/>
      <w:shd w:val="clear" w:color="auto" w:fill="FFFFFF"/>
    </w:rPr>
  </w:style>
  <w:style w:type="character" w:customStyle="1" w:styleId="Tablecaption75pt">
    <w:name w:val="Table caption + 7.5 pt"/>
    <w:aliases w:val="Spacing 0 pt21,Table caption (4) + Not Italic"/>
    <w:rsid w:val="00AE3D0E"/>
    <w:rPr>
      <w:spacing w:val="6"/>
      <w:sz w:val="15"/>
      <w:szCs w:val="15"/>
      <w:shd w:val="clear" w:color="auto" w:fill="FFFFFF"/>
    </w:rPr>
  </w:style>
  <w:style w:type="character" w:customStyle="1" w:styleId="Bodytext10pt1">
    <w:name w:val="Body text + 10 pt1"/>
    <w:aliases w:val="Spacing 0 pt20,Picture caption (5) + Calibri,7.5 pt,Body text (5) + 11 pt"/>
    <w:rsid w:val="00AE3D0E"/>
    <w:rPr>
      <w:noProof/>
      <w:spacing w:val="0"/>
      <w:sz w:val="20"/>
      <w:szCs w:val="20"/>
      <w:shd w:val="clear" w:color="auto" w:fill="FFFFFF"/>
    </w:rPr>
  </w:style>
  <w:style w:type="character" w:customStyle="1" w:styleId="Headerorfooter5">
    <w:name w:val="Header or footer (5)_"/>
    <w:link w:val="Headerorfooter50"/>
    <w:rsid w:val="00AE3D0E"/>
    <w:rPr>
      <w:spacing w:val="6"/>
      <w:sz w:val="15"/>
      <w:szCs w:val="15"/>
      <w:shd w:val="clear" w:color="auto" w:fill="FFFFFF"/>
    </w:rPr>
  </w:style>
  <w:style w:type="character" w:customStyle="1" w:styleId="TableofcontentsSpacing0pt">
    <w:name w:val="Table of contents + Spacing 0 pt"/>
    <w:rsid w:val="00AE3D0E"/>
    <w:rPr>
      <w:spacing w:val="4"/>
      <w:sz w:val="22"/>
      <w:szCs w:val="22"/>
      <w:shd w:val="clear" w:color="auto" w:fill="FFFFFF"/>
    </w:rPr>
  </w:style>
  <w:style w:type="character" w:customStyle="1" w:styleId="FootnoteSpacing0pt">
    <w:name w:val="Footnote + Spacing 0 pt"/>
    <w:rsid w:val="00AE3D0E"/>
    <w:rPr>
      <w:spacing w:val="4"/>
      <w:sz w:val="22"/>
      <w:szCs w:val="22"/>
      <w:shd w:val="clear" w:color="auto" w:fill="FFFFFF"/>
    </w:rPr>
  </w:style>
  <w:style w:type="character" w:customStyle="1" w:styleId="Headerorfooter6">
    <w:name w:val="Header or footer (6)_"/>
    <w:link w:val="Headerorfooter60"/>
    <w:rsid w:val="00AE3D0E"/>
    <w:rPr>
      <w:b/>
      <w:bCs/>
      <w:spacing w:val="7"/>
      <w:shd w:val="clear" w:color="auto" w:fill="FFFFFF"/>
    </w:rPr>
  </w:style>
  <w:style w:type="character" w:customStyle="1" w:styleId="Heading62">
    <w:name w:val="Heading #6 (2)_"/>
    <w:link w:val="Heading620"/>
    <w:rsid w:val="00AE3D0E"/>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AE3D0E"/>
    <w:rPr>
      <w:i/>
      <w:iCs/>
      <w:spacing w:val="4"/>
      <w:sz w:val="22"/>
      <w:szCs w:val="22"/>
      <w:shd w:val="clear" w:color="auto" w:fill="FFFFFF"/>
    </w:rPr>
  </w:style>
  <w:style w:type="character" w:customStyle="1" w:styleId="Heading5">
    <w:name w:val="Heading #5_"/>
    <w:link w:val="Heading50"/>
    <w:rsid w:val="00AE3D0E"/>
    <w:rPr>
      <w:spacing w:val="4"/>
      <w:sz w:val="22"/>
      <w:shd w:val="clear" w:color="auto" w:fill="FFFFFF"/>
    </w:rPr>
  </w:style>
  <w:style w:type="character" w:customStyle="1" w:styleId="Heading545pt">
    <w:name w:val="Heading #5 + 4.5 pt"/>
    <w:aliases w:val="Spacing 0 pt18,Picture caption (6) + Times New Roman,8 pt2,Picture caption (5) + Italic"/>
    <w:rsid w:val="00AE3D0E"/>
    <w:rPr>
      <w:spacing w:val="0"/>
      <w:sz w:val="9"/>
      <w:szCs w:val="9"/>
      <w:shd w:val="clear" w:color="auto" w:fill="FFFFFF"/>
    </w:rPr>
  </w:style>
  <w:style w:type="character" w:customStyle="1" w:styleId="Heading514pt">
    <w:name w:val="Heading #5 + 14 pt"/>
    <w:aliases w:val="Bold3,Spacing 0 pt17,Picture caption + 12.5 pt,Body text (7) + 9 pt,Body text + 15.5 pt"/>
    <w:rsid w:val="00AE3D0E"/>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AE3D0E"/>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AE3D0E"/>
    <w:rPr>
      <w:b/>
      <w:bCs/>
      <w:i/>
      <w:iCs/>
      <w:spacing w:val="2"/>
      <w:sz w:val="22"/>
      <w:szCs w:val="22"/>
      <w:shd w:val="clear" w:color="auto" w:fill="FFFFFF"/>
    </w:rPr>
  </w:style>
  <w:style w:type="character" w:customStyle="1" w:styleId="Headerorfooter3Spacing0pt">
    <w:name w:val="Header or footer (3) + Spacing 0 pt"/>
    <w:rsid w:val="00AE3D0E"/>
    <w:rPr>
      <w:spacing w:val="1"/>
      <w:sz w:val="22"/>
      <w:szCs w:val="22"/>
      <w:shd w:val="clear" w:color="auto" w:fill="FFFFFF"/>
    </w:rPr>
  </w:style>
  <w:style w:type="character" w:customStyle="1" w:styleId="Heading1Spacing0pt">
    <w:name w:val="Heading #1 + Spacing 0 pt"/>
    <w:rsid w:val="00AE3D0E"/>
    <w:rPr>
      <w:spacing w:val="4"/>
      <w:sz w:val="22"/>
      <w:szCs w:val="22"/>
      <w:shd w:val="clear" w:color="auto" w:fill="FFFFFF"/>
    </w:rPr>
  </w:style>
  <w:style w:type="character" w:customStyle="1" w:styleId="Tableofcontents2Spacing0pt">
    <w:name w:val="Table of contents (2) + Spacing 0 pt"/>
    <w:rsid w:val="00AE3D0E"/>
    <w:rPr>
      <w:i/>
      <w:iCs/>
      <w:spacing w:val="2"/>
      <w:sz w:val="22"/>
      <w:szCs w:val="22"/>
      <w:shd w:val="clear" w:color="auto" w:fill="FFFFFF"/>
    </w:rPr>
  </w:style>
  <w:style w:type="character" w:customStyle="1" w:styleId="TableofcontentsItalic">
    <w:name w:val="Table of contents + Italic"/>
    <w:aliases w:val="Spacing 0 pt15,Body text + 6.5 pt"/>
    <w:rsid w:val="00AE3D0E"/>
    <w:rPr>
      <w:i/>
      <w:iCs/>
      <w:spacing w:val="2"/>
      <w:sz w:val="22"/>
      <w:szCs w:val="22"/>
      <w:shd w:val="clear" w:color="auto" w:fill="FFFFFF"/>
    </w:rPr>
  </w:style>
  <w:style w:type="character" w:customStyle="1" w:styleId="Headerorfooter7">
    <w:name w:val="Header or footer (7)_"/>
    <w:link w:val="Headerorfooter70"/>
    <w:rsid w:val="00AE3D0E"/>
    <w:rPr>
      <w:spacing w:val="8"/>
      <w:shd w:val="clear" w:color="auto" w:fill="FFFFFF"/>
    </w:rPr>
  </w:style>
  <w:style w:type="character" w:customStyle="1" w:styleId="Bodytext6pt">
    <w:name w:val="Body text + 6 pt"/>
    <w:aliases w:val="Spacing 0 pt14"/>
    <w:rsid w:val="00AE3D0E"/>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AE3D0E"/>
    <w:rPr>
      <w:i/>
      <w:iCs/>
      <w:spacing w:val="1"/>
      <w:sz w:val="22"/>
      <w:shd w:val="clear" w:color="auto" w:fill="FFFFFF"/>
    </w:rPr>
  </w:style>
  <w:style w:type="character" w:customStyle="1" w:styleId="Heading64pt">
    <w:name w:val="Heading #6 + 4 pt"/>
    <w:aliases w:val="Spacing 0 pt12,Body text (8) + 9.5 pt"/>
    <w:rsid w:val="00AE3D0E"/>
    <w:rPr>
      <w:spacing w:val="0"/>
      <w:sz w:val="8"/>
      <w:szCs w:val="8"/>
      <w:shd w:val="clear" w:color="auto" w:fill="FFFFFF"/>
    </w:rPr>
  </w:style>
  <w:style w:type="character" w:customStyle="1" w:styleId="Bodytext11">
    <w:name w:val="Body text (11)_"/>
    <w:link w:val="Bodytext110"/>
    <w:rsid w:val="00AE3D0E"/>
    <w:rPr>
      <w:i/>
      <w:iCs/>
      <w:spacing w:val="3"/>
      <w:shd w:val="clear" w:color="auto" w:fill="FFFFFF"/>
    </w:rPr>
  </w:style>
  <w:style w:type="character" w:customStyle="1" w:styleId="Bodytext8Spacing0pt">
    <w:name w:val="Body text (8) + Spacing 0 pt"/>
    <w:rsid w:val="00AE3D0E"/>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AE3D0E"/>
    <w:rPr>
      <w:i/>
      <w:iCs/>
      <w:spacing w:val="1"/>
      <w:sz w:val="22"/>
      <w:shd w:val="clear" w:color="auto" w:fill="FFFFFF"/>
    </w:rPr>
  </w:style>
  <w:style w:type="character" w:customStyle="1" w:styleId="Bodytext29pt1">
    <w:name w:val="Body text (2) + 9 pt1"/>
    <w:aliases w:val="Not Italic1,Spacing 0 pt10,Body text (7) + Calibri,10 pt1"/>
    <w:basedOn w:val="Bodytext2"/>
    <w:rsid w:val="00AE3D0E"/>
    <w:rPr>
      <w:i/>
      <w:iCs/>
      <w:spacing w:val="1"/>
      <w:sz w:val="22"/>
      <w:shd w:val="clear" w:color="auto" w:fill="FFFFFF"/>
    </w:rPr>
  </w:style>
  <w:style w:type="character" w:customStyle="1" w:styleId="Bodytext5Spacing0pt">
    <w:name w:val="Body text (5) + Spacing 0 pt"/>
    <w:rsid w:val="00AE3D0E"/>
    <w:rPr>
      <w:spacing w:val="5"/>
      <w:sz w:val="18"/>
      <w:szCs w:val="18"/>
      <w:shd w:val="clear" w:color="auto" w:fill="FFFFFF"/>
    </w:rPr>
  </w:style>
  <w:style w:type="character" w:customStyle="1" w:styleId="Headerorfooter8">
    <w:name w:val="Header or footer (8)_"/>
    <w:link w:val="Headerorfooter80"/>
    <w:rsid w:val="00AE3D0E"/>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AE3D0E"/>
    <w:rPr>
      <w:b/>
      <w:bCs/>
      <w:spacing w:val="8"/>
      <w:shd w:val="clear" w:color="auto" w:fill="FFFFFF"/>
    </w:rPr>
  </w:style>
  <w:style w:type="character" w:customStyle="1" w:styleId="HeaderorfooterSpacing0pt1">
    <w:name w:val="Header or footer + Spacing 0 pt1"/>
    <w:rsid w:val="00AE3D0E"/>
    <w:rPr>
      <w:spacing w:val="10"/>
      <w:sz w:val="14"/>
      <w:szCs w:val="14"/>
      <w:shd w:val="clear" w:color="auto" w:fill="FFFFFF"/>
    </w:rPr>
  </w:style>
  <w:style w:type="character" w:customStyle="1" w:styleId="Bodytext12">
    <w:name w:val="Body text (12)_"/>
    <w:link w:val="Bodytext120"/>
    <w:rsid w:val="00AE3D0E"/>
    <w:rPr>
      <w:spacing w:val="3"/>
      <w:shd w:val="clear" w:color="auto" w:fill="FFFFFF"/>
    </w:rPr>
  </w:style>
  <w:style w:type="character" w:customStyle="1" w:styleId="Heading4">
    <w:name w:val="Heading #4_"/>
    <w:link w:val="Heading40"/>
    <w:rsid w:val="00AE3D0E"/>
    <w:rPr>
      <w:spacing w:val="4"/>
      <w:sz w:val="22"/>
      <w:shd w:val="clear" w:color="auto" w:fill="FFFFFF"/>
    </w:rPr>
  </w:style>
  <w:style w:type="character" w:customStyle="1" w:styleId="Bodytext4Spacing0pt">
    <w:name w:val="Body text (4) + Spacing 0 pt"/>
    <w:rsid w:val="00AE3D0E"/>
    <w:rPr>
      <w:i/>
      <w:iCs/>
      <w:spacing w:val="3"/>
      <w:sz w:val="18"/>
      <w:szCs w:val="18"/>
      <w:shd w:val="clear" w:color="auto" w:fill="FFFFFF"/>
    </w:rPr>
  </w:style>
  <w:style w:type="character" w:customStyle="1" w:styleId="Bodytext5Italic1">
    <w:name w:val="Body text (5) + Italic1"/>
    <w:aliases w:val="Spacing 0 pt8,Body text (7) + Calibri1"/>
    <w:rsid w:val="00AE3D0E"/>
    <w:rPr>
      <w:i/>
      <w:iCs/>
      <w:noProof/>
      <w:spacing w:val="3"/>
      <w:sz w:val="18"/>
      <w:szCs w:val="18"/>
      <w:shd w:val="clear" w:color="auto" w:fill="FFFFFF"/>
    </w:rPr>
  </w:style>
  <w:style w:type="character" w:customStyle="1" w:styleId="Heading63">
    <w:name w:val="Heading #6 (3)_"/>
    <w:link w:val="Heading630"/>
    <w:rsid w:val="00AE3D0E"/>
    <w:rPr>
      <w:spacing w:val="5"/>
      <w:sz w:val="23"/>
      <w:szCs w:val="23"/>
      <w:shd w:val="clear" w:color="auto" w:fill="FFFFFF"/>
    </w:rPr>
  </w:style>
  <w:style w:type="character" w:customStyle="1" w:styleId="Heading54pt">
    <w:name w:val="Heading #5 + 4 pt"/>
    <w:aliases w:val="Spacing 0 pt7"/>
    <w:rsid w:val="00AE3D0E"/>
    <w:rPr>
      <w:spacing w:val="0"/>
      <w:sz w:val="8"/>
      <w:szCs w:val="8"/>
      <w:shd w:val="clear" w:color="auto" w:fill="FFFFFF"/>
    </w:rPr>
  </w:style>
  <w:style w:type="character" w:customStyle="1" w:styleId="Bodytext13">
    <w:name w:val="Body text (13)_"/>
    <w:link w:val="Bodytext130"/>
    <w:rsid w:val="00AE3D0E"/>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AE3D0E"/>
    <w:rPr>
      <w:b/>
      <w:bCs/>
      <w:spacing w:val="9"/>
      <w:sz w:val="21"/>
      <w:szCs w:val="21"/>
      <w:shd w:val="clear" w:color="auto" w:fill="FFFFFF"/>
    </w:rPr>
  </w:style>
  <w:style w:type="character" w:customStyle="1" w:styleId="Heading645pt">
    <w:name w:val="Heading #6 + 4.5 pt"/>
    <w:aliases w:val="Spacing 0 pt5,Body text (8) + Bold"/>
    <w:rsid w:val="00AE3D0E"/>
    <w:rPr>
      <w:spacing w:val="0"/>
      <w:sz w:val="9"/>
      <w:szCs w:val="9"/>
      <w:shd w:val="clear" w:color="auto" w:fill="FFFFFF"/>
    </w:rPr>
  </w:style>
  <w:style w:type="character" w:customStyle="1" w:styleId="Headerorfooter30">
    <w:name w:val="Header or footer (3)"/>
    <w:basedOn w:val="Headerorfooter3"/>
    <w:rsid w:val="00AE3D0E"/>
    <w:rPr>
      <w:spacing w:val="3"/>
      <w:sz w:val="22"/>
      <w:shd w:val="clear" w:color="auto" w:fill="FFFFFF"/>
    </w:rPr>
  </w:style>
  <w:style w:type="character" w:customStyle="1" w:styleId="Heading22">
    <w:name w:val="Heading #2 (2)_"/>
    <w:link w:val="Heading220"/>
    <w:rsid w:val="00AE3D0E"/>
    <w:rPr>
      <w:spacing w:val="4"/>
      <w:sz w:val="23"/>
      <w:szCs w:val="23"/>
      <w:shd w:val="clear" w:color="auto" w:fill="FFFFFF"/>
    </w:rPr>
  </w:style>
  <w:style w:type="character" w:customStyle="1" w:styleId="BodytextItalic1">
    <w:name w:val="Body text + Italic1"/>
    <w:rsid w:val="00AE3D0E"/>
    <w:rPr>
      <w:i/>
      <w:iCs/>
      <w:spacing w:val="3"/>
      <w:sz w:val="22"/>
      <w:szCs w:val="22"/>
      <w:shd w:val="clear" w:color="auto" w:fill="FFFFFF"/>
    </w:rPr>
  </w:style>
  <w:style w:type="character" w:customStyle="1" w:styleId="BodytextSpacing0pt1">
    <w:name w:val="Body text + Spacing 0 pt1"/>
    <w:rsid w:val="00AE3D0E"/>
    <w:rPr>
      <w:noProof/>
      <w:spacing w:val="0"/>
      <w:sz w:val="22"/>
      <w:szCs w:val="22"/>
      <w:shd w:val="clear" w:color="auto" w:fill="FFFFFF"/>
    </w:rPr>
  </w:style>
  <w:style w:type="character" w:customStyle="1" w:styleId="Bodytext314pt">
    <w:name w:val="Body text (3) + 14 pt"/>
    <w:aliases w:val="Spacing 0 pt4,Body text + 7.5 pt,Body text (2) + Italic"/>
    <w:rsid w:val="00AE3D0E"/>
    <w:rPr>
      <w:b/>
      <w:bCs/>
      <w:spacing w:val="3"/>
      <w:sz w:val="28"/>
      <w:szCs w:val="28"/>
      <w:shd w:val="clear" w:color="auto" w:fill="FFFFFF"/>
    </w:rPr>
  </w:style>
  <w:style w:type="character" w:customStyle="1" w:styleId="Bodytext3Italic1">
    <w:name w:val="Body text (3) + Italic1"/>
    <w:aliases w:val="Spacing 0 pt3,Body text + 7.5 pt1"/>
    <w:rsid w:val="00AE3D0E"/>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AE3D0E"/>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AE3D0E"/>
    <w:rPr>
      <w:i/>
      <w:iCs/>
      <w:noProof/>
      <w:spacing w:val="0"/>
      <w:sz w:val="8"/>
      <w:szCs w:val="8"/>
      <w:shd w:val="clear" w:color="auto" w:fill="FFFFFF"/>
    </w:rPr>
  </w:style>
  <w:style w:type="paragraph" w:customStyle="1" w:styleId="Bodytext1">
    <w:name w:val="Body text1"/>
    <w:basedOn w:val="Normal"/>
    <w:link w:val="Bodytext"/>
    <w:rsid w:val="00AE3D0E"/>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AE3D0E"/>
    <w:pPr>
      <w:widowControl w:val="0"/>
      <w:shd w:val="clear" w:color="auto" w:fill="FFFFFF"/>
      <w:spacing w:before="180" w:after="600" w:line="240" w:lineRule="atLeast"/>
      <w:ind w:hanging="1100"/>
      <w:jc w:val="both"/>
    </w:pPr>
    <w:rPr>
      <w:i/>
      <w:iCs/>
      <w:spacing w:val="1"/>
      <w:sz w:val="22"/>
    </w:rPr>
  </w:style>
  <w:style w:type="paragraph" w:customStyle="1" w:styleId="Bodytext30">
    <w:name w:val="Body text (3)"/>
    <w:basedOn w:val="Normal"/>
    <w:link w:val="Bodytext3"/>
    <w:rsid w:val="00AE3D0E"/>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AE3D0E"/>
    <w:pPr>
      <w:widowControl w:val="0"/>
      <w:shd w:val="clear" w:color="auto" w:fill="FFFFFF"/>
      <w:spacing w:after="0" w:line="240" w:lineRule="atLeast"/>
    </w:pPr>
    <w:rPr>
      <w:spacing w:val="6"/>
      <w:sz w:val="19"/>
      <w:szCs w:val="19"/>
    </w:rPr>
  </w:style>
  <w:style w:type="paragraph" w:customStyle="1" w:styleId="Bodytext40">
    <w:name w:val="Body text (4)"/>
    <w:basedOn w:val="Normal"/>
    <w:link w:val="Bodytext4"/>
    <w:rsid w:val="00AE3D0E"/>
    <w:pPr>
      <w:widowControl w:val="0"/>
      <w:shd w:val="clear" w:color="auto" w:fill="FFFFFF"/>
      <w:spacing w:after="0" w:line="216" w:lineRule="exact"/>
      <w:jc w:val="both"/>
    </w:pPr>
    <w:rPr>
      <w:i/>
      <w:iCs/>
      <w:spacing w:val="1"/>
      <w:sz w:val="18"/>
      <w:szCs w:val="18"/>
    </w:rPr>
  </w:style>
  <w:style w:type="paragraph" w:customStyle="1" w:styleId="Bodytext50">
    <w:name w:val="Body text (5)"/>
    <w:basedOn w:val="Normal"/>
    <w:link w:val="Bodytext5"/>
    <w:rsid w:val="00AE3D0E"/>
    <w:pPr>
      <w:widowControl w:val="0"/>
      <w:shd w:val="clear" w:color="auto" w:fill="FFFFFF"/>
      <w:spacing w:after="0" w:line="216" w:lineRule="exact"/>
      <w:jc w:val="both"/>
    </w:pPr>
    <w:rPr>
      <w:spacing w:val="4"/>
      <w:sz w:val="18"/>
      <w:szCs w:val="18"/>
    </w:rPr>
  </w:style>
  <w:style w:type="paragraph" w:customStyle="1" w:styleId="Picturecaption0">
    <w:name w:val="Picture caption"/>
    <w:basedOn w:val="Normal"/>
    <w:link w:val="Picturecaption"/>
    <w:rsid w:val="00AE3D0E"/>
    <w:pPr>
      <w:widowControl w:val="0"/>
      <w:shd w:val="clear" w:color="auto" w:fill="FFFFFF"/>
      <w:spacing w:after="0" w:line="240" w:lineRule="atLeast"/>
    </w:pPr>
    <w:rPr>
      <w:b/>
      <w:bCs/>
      <w:spacing w:val="8"/>
      <w:sz w:val="21"/>
      <w:szCs w:val="21"/>
    </w:rPr>
  </w:style>
  <w:style w:type="paragraph" w:customStyle="1" w:styleId="Heading30">
    <w:name w:val="Heading #3"/>
    <w:basedOn w:val="Normal"/>
    <w:link w:val="Heading3"/>
    <w:rsid w:val="00AE3D0E"/>
    <w:pPr>
      <w:widowControl w:val="0"/>
      <w:shd w:val="clear" w:color="auto" w:fill="FFFFFF"/>
      <w:spacing w:after="0" w:line="412" w:lineRule="exact"/>
      <w:jc w:val="both"/>
      <w:outlineLvl w:val="2"/>
    </w:pPr>
    <w:rPr>
      <w:spacing w:val="3"/>
      <w:sz w:val="22"/>
    </w:rPr>
  </w:style>
  <w:style w:type="paragraph" w:customStyle="1" w:styleId="Headerorfooter0">
    <w:name w:val="Header or footer"/>
    <w:basedOn w:val="Normal"/>
    <w:link w:val="Headerorfooter"/>
    <w:rsid w:val="00AE3D0E"/>
    <w:pPr>
      <w:widowControl w:val="0"/>
      <w:shd w:val="clear" w:color="auto" w:fill="FFFFFF"/>
      <w:spacing w:after="0" w:line="200" w:lineRule="exact"/>
      <w:jc w:val="right"/>
    </w:pPr>
    <w:rPr>
      <w:spacing w:val="6"/>
      <w:sz w:val="14"/>
      <w:szCs w:val="14"/>
    </w:rPr>
  </w:style>
  <w:style w:type="paragraph" w:customStyle="1" w:styleId="Tableofcontents0">
    <w:name w:val="Table of contents"/>
    <w:basedOn w:val="Normal"/>
    <w:link w:val="Tableofcontents"/>
    <w:rsid w:val="00AE3D0E"/>
    <w:pPr>
      <w:widowControl w:val="0"/>
      <w:shd w:val="clear" w:color="auto" w:fill="FFFFFF"/>
      <w:spacing w:after="0" w:line="377" w:lineRule="exact"/>
      <w:jc w:val="both"/>
    </w:pPr>
    <w:rPr>
      <w:spacing w:val="3"/>
      <w:sz w:val="22"/>
    </w:rPr>
  </w:style>
  <w:style w:type="paragraph" w:customStyle="1" w:styleId="Tableofcontents20">
    <w:name w:val="Table of contents (2)"/>
    <w:basedOn w:val="Normal"/>
    <w:link w:val="Tableofcontents2"/>
    <w:rsid w:val="00AE3D0E"/>
    <w:pPr>
      <w:widowControl w:val="0"/>
      <w:shd w:val="clear" w:color="auto" w:fill="FFFFFF"/>
      <w:spacing w:before="60" w:after="60" w:line="285" w:lineRule="exact"/>
      <w:ind w:firstLine="520"/>
      <w:jc w:val="both"/>
    </w:pPr>
    <w:rPr>
      <w:i/>
      <w:iCs/>
      <w:spacing w:val="1"/>
      <w:sz w:val="22"/>
    </w:rPr>
  </w:style>
  <w:style w:type="paragraph" w:customStyle="1" w:styleId="Footnote0">
    <w:name w:val="Footnote"/>
    <w:basedOn w:val="Normal"/>
    <w:link w:val="Footnote"/>
    <w:rsid w:val="00AE3D0E"/>
    <w:pPr>
      <w:widowControl w:val="0"/>
      <w:shd w:val="clear" w:color="auto" w:fill="FFFFFF"/>
      <w:spacing w:after="60" w:line="279" w:lineRule="exact"/>
      <w:ind w:firstLine="500"/>
      <w:jc w:val="both"/>
    </w:pPr>
    <w:rPr>
      <w:spacing w:val="3"/>
      <w:sz w:val="22"/>
    </w:rPr>
  </w:style>
  <w:style w:type="paragraph" w:customStyle="1" w:styleId="Headerorfooter31">
    <w:name w:val="Header or footer (3)1"/>
    <w:basedOn w:val="Normal"/>
    <w:link w:val="Headerorfooter3"/>
    <w:rsid w:val="00AE3D0E"/>
    <w:pPr>
      <w:widowControl w:val="0"/>
      <w:shd w:val="clear" w:color="auto" w:fill="FFFFFF"/>
      <w:spacing w:after="0" w:line="240" w:lineRule="atLeast"/>
    </w:pPr>
    <w:rPr>
      <w:spacing w:val="3"/>
      <w:sz w:val="22"/>
    </w:rPr>
  </w:style>
  <w:style w:type="paragraph" w:customStyle="1" w:styleId="Footnote20">
    <w:name w:val="Footnote (2)"/>
    <w:basedOn w:val="Normal"/>
    <w:link w:val="Footnote2"/>
    <w:rsid w:val="00AE3D0E"/>
    <w:pPr>
      <w:widowControl w:val="0"/>
      <w:shd w:val="clear" w:color="auto" w:fill="FFFFFF"/>
      <w:spacing w:after="0" w:line="203" w:lineRule="exact"/>
      <w:jc w:val="both"/>
    </w:pPr>
    <w:rPr>
      <w:spacing w:val="7"/>
      <w:sz w:val="15"/>
      <w:szCs w:val="15"/>
    </w:rPr>
  </w:style>
  <w:style w:type="paragraph" w:customStyle="1" w:styleId="Footnote30">
    <w:name w:val="Footnote (3)"/>
    <w:basedOn w:val="Normal"/>
    <w:link w:val="Footnote3"/>
    <w:rsid w:val="00AE3D0E"/>
    <w:pPr>
      <w:widowControl w:val="0"/>
      <w:shd w:val="clear" w:color="auto" w:fill="FFFFFF"/>
      <w:spacing w:after="0" w:line="181" w:lineRule="exact"/>
      <w:ind w:firstLine="500"/>
    </w:pPr>
    <w:rPr>
      <w:spacing w:val="7"/>
      <w:sz w:val="13"/>
      <w:szCs w:val="13"/>
    </w:rPr>
  </w:style>
  <w:style w:type="paragraph" w:customStyle="1" w:styleId="Headerorfooter40">
    <w:name w:val="Header or footer (4)"/>
    <w:basedOn w:val="Normal"/>
    <w:link w:val="Headerorfooter4"/>
    <w:rsid w:val="00AE3D0E"/>
    <w:pPr>
      <w:widowControl w:val="0"/>
      <w:shd w:val="clear" w:color="auto" w:fill="FFFFFF"/>
      <w:spacing w:after="0" w:line="240" w:lineRule="atLeast"/>
      <w:jc w:val="right"/>
    </w:pPr>
    <w:rPr>
      <w:spacing w:val="-2"/>
      <w:sz w:val="23"/>
      <w:szCs w:val="23"/>
    </w:rPr>
  </w:style>
  <w:style w:type="paragraph" w:customStyle="1" w:styleId="Heading320">
    <w:name w:val="Heading #3 (2)"/>
    <w:basedOn w:val="Normal"/>
    <w:link w:val="Heading32"/>
    <w:rsid w:val="00AE3D0E"/>
    <w:pPr>
      <w:widowControl w:val="0"/>
      <w:shd w:val="clear" w:color="auto" w:fill="FFFFFF"/>
      <w:spacing w:after="300" w:line="276" w:lineRule="exact"/>
      <w:jc w:val="both"/>
      <w:outlineLvl w:val="2"/>
    </w:pPr>
    <w:rPr>
      <w:i/>
      <w:iCs/>
      <w:spacing w:val="1"/>
      <w:sz w:val="22"/>
    </w:rPr>
  </w:style>
  <w:style w:type="paragraph" w:customStyle="1" w:styleId="Bodytext60">
    <w:name w:val="Body text (6)"/>
    <w:basedOn w:val="Normal"/>
    <w:link w:val="Bodytext6"/>
    <w:rsid w:val="00AE3D0E"/>
    <w:pPr>
      <w:widowControl w:val="0"/>
      <w:shd w:val="clear" w:color="auto" w:fill="FFFFFF"/>
      <w:spacing w:before="60" w:after="0" w:line="240" w:lineRule="atLeast"/>
    </w:pPr>
    <w:rPr>
      <w:spacing w:val="2"/>
      <w:sz w:val="23"/>
      <w:szCs w:val="23"/>
    </w:rPr>
  </w:style>
  <w:style w:type="paragraph" w:customStyle="1" w:styleId="Bodytext70">
    <w:name w:val="Body text (7)"/>
    <w:basedOn w:val="Normal"/>
    <w:link w:val="Bodytext7"/>
    <w:rsid w:val="00AE3D0E"/>
    <w:pPr>
      <w:widowControl w:val="0"/>
      <w:shd w:val="clear" w:color="auto" w:fill="FFFFFF"/>
      <w:spacing w:after="0" w:line="240" w:lineRule="atLeast"/>
    </w:pPr>
    <w:rPr>
      <w:rFonts w:ascii="Arial Narrow" w:hAnsi="Arial Narrow" w:cs="Arial Narrow"/>
      <w:noProof/>
      <w:sz w:val="15"/>
      <w:szCs w:val="15"/>
    </w:rPr>
  </w:style>
  <w:style w:type="paragraph" w:customStyle="1" w:styleId="Bodytext80">
    <w:name w:val="Body text (8)"/>
    <w:basedOn w:val="Normal"/>
    <w:link w:val="Bodytext8"/>
    <w:rsid w:val="00AE3D0E"/>
    <w:pPr>
      <w:widowControl w:val="0"/>
      <w:shd w:val="clear" w:color="auto" w:fill="FFFFFF"/>
      <w:spacing w:before="7980" w:after="0" w:line="240" w:lineRule="atLeast"/>
      <w:jc w:val="both"/>
    </w:pPr>
    <w:rPr>
      <w:spacing w:val="7"/>
      <w:sz w:val="15"/>
      <w:szCs w:val="15"/>
    </w:rPr>
  </w:style>
  <w:style w:type="paragraph" w:customStyle="1" w:styleId="Heading21">
    <w:name w:val="Heading #2"/>
    <w:basedOn w:val="Normal"/>
    <w:link w:val="Heading20"/>
    <w:rsid w:val="00AE3D0E"/>
    <w:pPr>
      <w:widowControl w:val="0"/>
      <w:shd w:val="clear" w:color="auto" w:fill="FFFFFF"/>
      <w:spacing w:after="0" w:line="240" w:lineRule="atLeast"/>
      <w:jc w:val="both"/>
      <w:outlineLvl w:val="1"/>
    </w:pPr>
    <w:rPr>
      <w:spacing w:val="3"/>
      <w:sz w:val="22"/>
    </w:rPr>
  </w:style>
  <w:style w:type="paragraph" w:customStyle="1" w:styleId="Heading10">
    <w:name w:val="Heading #1"/>
    <w:basedOn w:val="Normal"/>
    <w:link w:val="Heading1"/>
    <w:rsid w:val="00AE3D0E"/>
    <w:pPr>
      <w:widowControl w:val="0"/>
      <w:shd w:val="clear" w:color="auto" w:fill="FFFFFF"/>
      <w:spacing w:after="0" w:line="498" w:lineRule="exact"/>
      <w:ind w:firstLine="480"/>
      <w:jc w:val="both"/>
      <w:outlineLvl w:val="0"/>
    </w:pPr>
    <w:rPr>
      <w:spacing w:val="3"/>
      <w:sz w:val="22"/>
    </w:rPr>
  </w:style>
  <w:style w:type="paragraph" w:customStyle="1" w:styleId="Tablecaption20">
    <w:name w:val="Table caption (2)"/>
    <w:basedOn w:val="Normal"/>
    <w:link w:val="Tablecaption2"/>
    <w:rsid w:val="00AE3D0E"/>
    <w:pPr>
      <w:widowControl w:val="0"/>
      <w:shd w:val="clear" w:color="auto" w:fill="FFFFFF"/>
      <w:spacing w:after="0" w:line="387" w:lineRule="exact"/>
      <w:jc w:val="both"/>
    </w:pPr>
    <w:rPr>
      <w:i/>
      <w:iCs/>
      <w:spacing w:val="1"/>
      <w:sz w:val="22"/>
    </w:rPr>
  </w:style>
  <w:style w:type="paragraph" w:customStyle="1" w:styleId="Bodytext90">
    <w:name w:val="Body text (9)"/>
    <w:basedOn w:val="Normal"/>
    <w:link w:val="Bodytext9"/>
    <w:rsid w:val="00AE3D0E"/>
    <w:pPr>
      <w:widowControl w:val="0"/>
      <w:shd w:val="clear" w:color="auto" w:fill="FFFFFF"/>
      <w:spacing w:after="0" w:line="381" w:lineRule="exact"/>
      <w:ind w:firstLine="500"/>
      <w:jc w:val="both"/>
    </w:pPr>
    <w:rPr>
      <w:spacing w:val="6"/>
      <w:sz w:val="23"/>
      <w:szCs w:val="23"/>
    </w:rPr>
  </w:style>
  <w:style w:type="paragraph" w:customStyle="1" w:styleId="Footnote40">
    <w:name w:val="Footnote (4)"/>
    <w:basedOn w:val="Normal"/>
    <w:link w:val="Footnote4"/>
    <w:rsid w:val="00AE3D0E"/>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AE3D0E"/>
    <w:pPr>
      <w:widowControl w:val="0"/>
      <w:shd w:val="clear" w:color="auto" w:fill="FFFFFF"/>
      <w:spacing w:before="120" w:after="0" w:line="279" w:lineRule="exact"/>
      <w:jc w:val="both"/>
      <w:outlineLvl w:val="5"/>
    </w:pPr>
    <w:rPr>
      <w:spacing w:val="4"/>
      <w:sz w:val="22"/>
    </w:rPr>
  </w:style>
  <w:style w:type="paragraph" w:customStyle="1" w:styleId="Bodytext101">
    <w:name w:val="Body text (10)"/>
    <w:basedOn w:val="Normal"/>
    <w:link w:val="Bodytext100"/>
    <w:rsid w:val="00AE3D0E"/>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AE3D0E"/>
    <w:pPr>
      <w:widowControl w:val="0"/>
      <w:shd w:val="clear" w:color="auto" w:fill="FFFFFF"/>
      <w:spacing w:after="0" w:line="240" w:lineRule="atLeast"/>
      <w:jc w:val="both"/>
    </w:pPr>
    <w:rPr>
      <w:spacing w:val="3"/>
      <w:sz w:val="22"/>
    </w:rPr>
  </w:style>
  <w:style w:type="paragraph" w:customStyle="1" w:styleId="Headerorfooter50">
    <w:name w:val="Header or footer (5)"/>
    <w:basedOn w:val="Normal"/>
    <w:link w:val="Headerorfooter5"/>
    <w:rsid w:val="00AE3D0E"/>
    <w:pPr>
      <w:widowControl w:val="0"/>
      <w:shd w:val="clear" w:color="auto" w:fill="FFFFFF"/>
      <w:spacing w:after="0" w:line="203" w:lineRule="exact"/>
      <w:jc w:val="both"/>
    </w:pPr>
    <w:rPr>
      <w:spacing w:val="6"/>
      <w:sz w:val="15"/>
      <w:szCs w:val="15"/>
    </w:rPr>
  </w:style>
  <w:style w:type="paragraph" w:customStyle="1" w:styleId="Headerorfooter60">
    <w:name w:val="Header or footer (6)"/>
    <w:basedOn w:val="Normal"/>
    <w:link w:val="Headerorfooter6"/>
    <w:rsid w:val="00AE3D0E"/>
    <w:pPr>
      <w:widowControl w:val="0"/>
      <w:shd w:val="clear" w:color="auto" w:fill="FFFFFF"/>
      <w:spacing w:after="0" w:line="314" w:lineRule="exact"/>
    </w:pPr>
    <w:rPr>
      <w:b/>
      <w:bCs/>
      <w:spacing w:val="7"/>
    </w:rPr>
  </w:style>
  <w:style w:type="paragraph" w:customStyle="1" w:styleId="Heading620">
    <w:name w:val="Heading #6 (2)"/>
    <w:basedOn w:val="Normal"/>
    <w:link w:val="Heading62"/>
    <w:rsid w:val="00AE3D0E"/>
    <w:pPr>
      <w:widowControl w:val="0"/>
      <w:shd w:val="clear" w:color="auto" w:fill="FFFFFF"/>
      <w:spacing w:after="480" w:line="273" w:lineRule="exact"/>
      <w:jc w:val="both"/>
      <w:outlineLvl w:val="5"/>
    </w:pPr>
    <w:rPr>
      <w:i/>
      <w:iCs/>
      <w:spacing w:val="2"/>
      <w:sz w:val="22"/>
    </w:rPr>
  </w:style>
  <w:style w:type="paragraph" w:customStyle="1" w:styleId="Heading50">
    <w:name w:val="Heading #5"/>
    <w:basedOn w:val="Normal"/>
    <w:link w:val="Heading5"/>
    <w:rsid w:val="00AE3D0E"/>
    <w:pPr>
      <w:widowControl w:val="0"/>
      <w:shd w:val="clear" w:color="auto" w:fill="FFFFFF"/>
      <w:spacing w:before="60" w:after="0" w:line="396" w:lineRule="exact"/>
      <w:jc w:val="both"/>
      <w:outlineLvl w:val="4"/>
    </w:pPr>
    <w:rPr>
      <w:spacing w:val="4"/>
      <w:sz w:val="22"/>
    </w:rPr>
  </w:style>
  <w:style w:type="paragraph" w:customStyle="1" w:styleId="Headerorfooter70">
    <w:name w:val="Header or footer (7)"/>
    <w:basedOn w:val="Normal"/>
    <w:link w:val="Headerorfooter7"/>
    <w:rsid w:val="00AE3D0E"/>
    <w:pPr>
      <w:widowControl w:val="0"/>
      <w:shd w:val="clear" w:color="auto" w:fill="FFFFFF"/>
      <w:spacing w:after="0" w:line="240" w:lineRule="atLeast"/>
      <w:jc w:val="right"/>
    </w:pPr>
    <w:rPr>
      <w:spacing w:val="8"/>
    </w:rPr>
  </w:style>
  <w:style w:type="paragraph" w:customStyle="1" w:styleId="Bodytext110">
    <w:name w:val="Body text (11)"/>
    <w:basedOn w:val="Normal"/>
    <w:link w:val="Bodytext11"/>
    <w:rsid w:val="00AE3D0E"/>
    <w:pPr>
      <w:widowControl w:val="0"/>
      <w:shd w:val="clear" w:color="auto" w:fill="FFFFFF"/>
      <w:spacing w:after="780" w:line="251" w:lineRule="exact"/>
      <w:ind w:hanging="460"/>
    </w:pPr>
    <w:rPr>
      <w:i/>
      <w:iCs/>
      <w:spacing w:val="3"/>
    </w:rPr>
  </w:style>
  <w:style w:type="paragraph" w:customStyle="1" w:styleId="Headerorfooter80">
    <w:name w:val="Header or footer (8)"/>
    <w:basedOn w:val="Normal"/>
    <w:link w:val="Headerorfooter8"/>
    <w:rsid w:val="00AE3D0E"/>
    <w:pPr>
      <w:widowControl w:val="0"/>
      <w:shd w:val="clear" w:color="auto" w:fill="FFFFFF"/>
      <w:spacing w:after="0" w:line="240" w:lineRule="atLeast"/>
    </w:pPr>
    <w:rPr>
      <w:b/>
      <w:bCs/>
      <w:i/>
      <w:iCs/>
      <w:spacing w:val="18"/>
      <w:sz w:val="19"/>
      <w:szCs w:val="19"/>
    </w:rPr>
  </w:style>
  <w:style w:type="paragraph" w:customStyle="1" w:styleId="Bodytext120">
    <w:name w:val="Body text (12)"/>
    <w:basedOn w:val="Normal"/>
    <w:link w:val="Bodytext12"/>
    <w:rsid w:val="00AE3D0E"/>
    <w:pPr>
      <w:widowControl w:val="0"/>
      <w:shd w:val="clear" w:color="auto" w:fill="FFFFFF"/>
      <w:spacing w:after="0" w:line="240" w:lineRule="atLeast"/>
      <w:jc w:val="right"/>
    </w:pPr>
    <w:rPr>
      <w:spacing w:val="3"/>
    </w:rPr>
  </w:style>
  <w:style w:type="paragraph" w:customStyle="1" w:styleId="Heading40">
    <w:name w:val="Heading #4"/>
    <w:basedOn w:val="Normal"/>
    <w:link w:val="Heading4"/>
    <w:rsid w:val="00AE3D0E"/>
    <w:pPr>
      <w:widowControl w:val="0"/>
      <w:shd w:val="clear" w:color="auto" w:fill="FFFFFF"/>
      <w:spacing w:after="0" w:line="416" w:lineRule="exact"/>
      <w:jc w:val="both"/>
      <w:outlineLvl w:val="3"/>
    </w:pPr>
    <w:rPr>
      <w:spacing w:val="4"/>
      <w:sz w:val="22"/>
    </w:rPr>
  </w:style>
  <w:style w:type="paragraph" w:customStyle="1" w:styleId="Heading630">
    <w:name w:val="Heading #6 (3)"/>
    <w:basedOn w:val="Normal"/>
    <w:link w:val="Heading63"/>
    <w:rsid w:val="00AE3D0E"/>
    <w:pPr>
      <w:widowControl w:val="0"/>
      <w:shd w:val="clear" w:color="auto" w:fill="FFFFFF"/>
      <w:spacing w:after="0" w:line="240" w:lineRule="atLeast"/>
      <w:jc w:val="both"/>
      <w:outlineLvl w:val="5"/>
    </w:pPr>
    <w:rPr>
      <w:spacing w:val="5"/>
      <w:sz w:val="23"/>
      <w:szCs w:val="23"/>
    </w:rPr>
  </w:style>
  <w:style w:type="paragraph" w:customStyle="1" w:styleId="Bodytext130">
    <w:name w:val="Body text (13)"/>
    <w:basedOn w:val="Normal"/>
    <w:link w:val="Bodytext13"/>
    <w:rsid w:val="00AE3D0E"/>
    <w:pPr>
      <w:widowControl w:val="0"/>
      <w:shd w:val="clear" w:color="auto" w:fill="FFFFFF"/>
      <w:spacing w:after="0" w:line="240" w:lineRule="atLeast"/>
    </w:pPr>
    <w:rPr>
      <w:rFonts w:ascii="Arial" w:hAnsi="Arial" w:cs="Arial"/>
      <w:i/>
      <w:iCs/>
      <w:noProof/>
      <w:sz w:val="13"/>
      <w:szCs w:val="13"/>
    </w:rPr>
  </w:style>
  <w:style w:type="paragraph" w:customStyle="1" w:styleId="Heading220">
    <w:name w:val="Heading #2 (2)"/>
    <w:basedOn w:val="Normal"/>
    <w:link w:val="Heading22"/>
    <w:rsid w:val="00AE3D0E"/>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AE3D0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AE3D0E"/>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AE3D0E"/>
    <w:rPr>
      <w:rFonts w:ascii="Courier New" w:eastAsia="Courier New" w:hAnsi="Courier New" w:cs="Courier New"/>
      <w:color w:val="000000"/>
      <w:sz w:val="20"/>
      <w:szCs w:val="20"/>
      <w:lang w:val="vi-VN" w:eastAsia="vi-VN"/>
    </w:rPr>
  </w:style>
  <w:style w:type="character" w:styleId="FootnoteReference">
    <w:name w:val="footnote reference"/>
    <w:rsid w:val="00AE3D0E"/>
    <w:rPr>
      <w:vertAlign w:val="superscript"/>
    </w:rPr>
  </w:style>
  <w:style w:type="table" w:styleId="TableGrid">
    <w:name w:val="Table Grid"/>
    <w:basedOn w:val="TableNormal"/>
    <w:rsid w:val="00AE3D0E"/>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AE3D0E"/>
  </w:style>
  <w:style w:type="character" w:customStyle="1" w:styleId="Picturecaption2">
    <w:name w:val="Picture caption (2)_"/>
    <w:link w:val="Picturecaption20"/>
    <w:rsid w:val="00AE3D0E"/>
    <w:rPr>
      <w:spacing w:val="1"/>
      <w:sz w:val="25"/>
      <w:szCs w:val="25"/>
      <w:shd w:val="clear" w:color="auto" w:fill="FFFFFF"/>
    </w:rPr>
  </w:style>
  <w:style w:type="character" w:customStyle="1" w:styleId="BodytextSmallCaps">
    <w:name w:val="Body text + Small Caps"/>
    <w:rsid w:val="00AE3D0E"/>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AE3D0E"/>
    <w:rPr>
      <w:rFonts w:ascii="Constantia" w:hAnsi="Constantia" w:cs="Constantia"/>
      <w:spacing w:val="4"/>
      <w:sz w:val="13"/>
      <w:szCs w:val="13"/>
      <w:shd w:val="clear" w:color="auto" w:fill="FFFFFF"/>
    </w:rPr>
  </w:style>
  <w:style w:type="character" w:customStyle="1" w:styleId="Picturecaption3">
    <w:name w:val="Picture caption (3)_"/>
    <w:link w:val="Picturecaption30"/>
    <w:rsid w:val="00AE3D0E"/>
    <w:rPr>
      <w:rFonts w:ascii="Calibri" w:hAnsi="Calibri" w:cs="Calibri"/>
      <w:spacing w:val="4"/>
      <w:sz w:val="17"/>
      <w:szCs w:val="17"/>
      <w:shd w:val="clear" w:color="auto" w:fill="FFFFFF"/>
    </w:rPr>
  </w:style>
  <w:style w:type="character" w:customStyle="1" w:styleId="Picturecaption4">
    <w:name w:val="Picture caption (4)_"/>
    <w:link w:val="Picturecaption40"/>
    <w:rsid w:val="00AE3D0E"/>
    <w:rPr>
      <w:i/>
      <w:iCs/>
      <w:spacing w:val="1"/>
      <w:sz w:val="25"/>
      <w:szCs w:val="25"/>
      <w:shd w:val="clear" w:color="auto" w:fill="FFFFFF"/>
    </w:rPr>
  </w:style>
  <w:style w:type="character" w:customStyle="1" w:styleId="Picturecaption6">
    <w:name w:val="Picture caption (6)_"/>
    <w:link w:val="Picturecaption60"/>
    <w:rsid w:val="00AE3D0E"/>
    <w:rPr>
      <w:rFonts w:ascii="Calibri" w:hAnsi="Calibri" w:cs="Calibri"/>
      <w:spacing w:val="12"/>
      <w:sz w:val="15"/>
      <w:szCs w:val="15"/>
      <w:shd w:val="clear" w:color="auto" w:fill="FFFFFF"/>
    </w:rPr>
  </w:style>
  <w:style w:type="character" w:customStyle="1" w:styleId="Picturecaption7">
    <w:name w:val="Picture caption (7)_"/>
    <w:link w:val="Picturecaption70"/>
    <w:rsid w:val="00AE3D0E"/>
    <w:rPr>
      <w:rFonts w:ascii="Calibri" w:hAnsi="Calibri" w:cs="Calibri"/>
      <w:noProof/>
      <w:sz w:val="18"/>
      <w:szCs w:val="18"/>
      <w:shd w:val="clear" w:color="auto" w:fill="FFFFFF"/>
    </w:rPr>
  </w:style>
  <w:style w:type="character" w:customStyle="1" w:styleId="Picturecaption8">
    <w:name w:val="Picture caption (8)_"/>
    <w:link w:val="Picturecaption80"/>
    <w:rsid w:val="00AE3D0E"/>
    <w:rPr>
      <w:rFonts w:ascii="Calibri" w:hAnsi="Calibri" w:cs="Calibri"/>
      <w:noProof/>
      <w:sz w:val="16"/>
      <w:szCs w:val="16"/>
      <w:shd w:val="clear" w:color="auto" w:fill="FFFFFF"/>
    </w:rPr>
  </w:style>
  <w:style w:type="character" w:customStyle="1" w:styleId="Picturecaption9">
    <w:name w:val="Picture caption (9)_"/>
    <w:link w:val="Picturecaption90"/>
    <w:rsid w:val="00AE3D0E"/>
    <w:rPr>
      <w:b/>
      <w:bCs/>
      <w:spacing w:val="2"/>
      <w:sz w:val="14"/>
      <w:szCs w:val="14"/>
      <w:shd w:val="clear" w:color="auto" w:fill="FFFFFF"/>
    </w:rPr>
  </w:style>
  <w:style w:type="character" w:customStyle="1" w:styleId="Picturecaption10">
    <w:name w:val="Picture caption (10)_"/>
    <w:link w:val="Picturecaption100"/>
    <w:rsid w:val="00AE3D0E"/>
    <w:rPr>
      <w:b/>
      <w:bCs/>
      <w:spacing w:val="4"/>
      <w:sz w:val="15"/>
      <w:szCs w:val="15"/>
      <w:shd w:val="clear" w:color="auto" w:fill="FFFFFF"/>
    </w:rPr>
  </w:style>
  <w:style w:type="character" w:customStyle="1" w:styleId="Picturecaption11">
    <w:name w:val="Picture caption (11)_"/>
    <w:link w:val="Picturecaption110"/>
    <w:rsid w:val="00AE3D0E"/>
    <w:rPr>
      <w:b/>
      <w:bCs/>
      <w:spacing w:val="1"/>
      <w:sz w:val="15"/>
      <w:szCs w:val="15"/>
      <w:shd w:val="clear" w:color="auto" w:fill="FFFFFF"/>
    </w:rPr>
  </w:style>
  <w:style w:type="character" w:customStyle="1" w:styleId="Picturecaption12">
    <w:name w:val="Picture caption (12)_"/>
    <w:link w:val="Picturecaption120"/>
    <w:rsid w:val="00AE3D0E"/>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AE3D0E"/>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AE3D0E"/>
    <w:rPr>
      <w:rFonts w:ascii="Arial" w:hAnsi="Arial" w:cs="Arial"/>
      <w:b/>
      <w:bCs/>
      <w:spacing w:val="1"/>
      <w:sz w:val="18"/>
      <w:szCs w:val="18"/>
      <w:shd w:val="clear" w:color="auto" w:fill="FFFFFF"/>
    </w:rPr>
  </w:style>
  <w:style w:type="character" w:customStyle="1" w:styleId="Picturecaption15">
    <w:name w:val="Picture caption (15)_"/>
    <w:link w:val="Picturecaption150"/>
    <w:rsid w:val="00AE3D0E"/>
    <w:rPr>
      <w:rFonts w:ascii="Calibri" w:hAnsi="Calibri" w:cs="Calibri"/>
      <w:b/>
      <w:bCs/>
      <w:spacing w:val="14"/>
      <w:sz w:val="17"/>
      <w:szCs w:val="17"/>
      <w:shd w:val="clear" w:color="auto" w:fill="FFFFFF"/>
    </w:rPr>
  </w:style>
  <w:style w:type="character" w:customStyle="1" w:styleId="Tablecaption3">
    <w:name w:val="Table caption (3)_"/>
    <w:link w:val="Tablecaption30"/>
    <w:rsid w:val="00AE3D0E"/>
    <w:rPr>
      <w:i/>
      <w:iCs/>
      <w:spacing w:val="1"/>
      <w:sz w:val="25"/>
      <w:szCs w:val="25"/>
      <w:shd w:val="clear" w:color="auto" w:fill="FFFFFF"/>
    </w:rPr>
  </w:style>
  <w:style w:type="paragraph" w:customStyle="1" w:styleId="Picturecaption20">
    <w:name w:val="Picture caption (2)"/>
    <w:basedOn w:val="Normal"/>
    <w:link w:val="Picturecaption2"/>
    <w:rsid w:val="00AE3D0E"/>
    <w:pPr>
      <w:widowControl w:val="0"/>
      <w:shd w:val="clear" w:color="auto" w:fill="FFFFFF"/>
      <w:spacing w:after="0" w:line="240" w:lineRule="atLeast"/>
    </w:pPr>
    <w:rPr>
      <w:spacing w:val="1"/>
      <w:sz w:val="25"/>
      <w:szCs w:val="25"/>
    </w:rPr>
  </w:style>
  <w:style w:type="paragraph" w:customStyle="1" w:styleId="Picturecaption50">
    <w:name w:val="Picture caption (5)"/>
    <w:basedOn w:val="Normal"/>
    <w:link w:val="Picturecaption5"/>
    <w:rsid w:val="00AE3D0E"/>
    <w:pPr>
      <w:widowControl w:val="0"/>
      <w:shd w:val="clear" w:color="auto" w:fill="FFFFFF"/>
      <w:spacing w:after="0"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AE3D0E"/>
    <w:pPr>
      <w:widowControl w:val="0"/>
      <w:shd w:val="clear" w:color="auto" w:fill="FFFFFF"/>
      <w:spacing w:after="0"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AE3D0E"/>
    <w:pPr>
      <w:widowControl w:val="0"/>
      <w:shd w:val="clear" w:color="auto" w:fill="FFFFFF"/>
      <w:spacing w:after="0" w:line="240" w:lineRule="atLeast"/>
    </w:pPr>
    <w:rPr>
      <w:i/>
      <w:iCs/>
      <w:spacing w:val="1"/>
      <w:sz w:val="25"/>
      <w:szCs w:val="25"/>
    </w:rPr>
  </w:style>
  <w:style w:type="paragraph" w:customStyle="1" w:styleId="Picturecaption60">
    <w:name w:val="Picture caption (6)"/>
    <w:basedOn w:val="Normal"/>
    <w:link w:val="Picturecaption6"/>
    <w:rsid w:val="00AE3D0E"/>
    <w:pPr>
      <w:widowControl w:val="0"/>
      <w:shd w:val="clear" w:color="auto" w:fill="FFFFFF"/>
      <w:spacing w:after="0"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AE3D0E"/>
    <w:pPr>
      <w:widowControl w:val="0"/>
      <w:shd w:val="clear" w:color="auto" w:fill="FFFFFF"/>
      <w:spacing w:after="0" w:line="240" w:lineRule="atLeast"/>
    </w:pPr>
    <w:rPr>
      <w:rFonts w:ascii="Calibri" w:hAnsi="Calibri" w:cs="Calibri"/>
      <w:noProof/>
      <w:sz w:val="18"/>
      <w:szCs w:val="18"/>
    </w:rPr>
  </w:style>
  <w:style w:type="paragraph" w:customStyle="1" w:styleId="Picturecaption80">
    <w:name w:val="Picture caption (8)"/>
    <w:basedOn w:val="Normal"/>
    <w:link w:val="Picturecaption8"/>
    <w:rsid w:val="00AE3D0E"/>
    <w:pPr>
      <w:widowControl w:val="0"/>
      <w:shd w:val="clear" w:color="auto" w:fill="FFFFFF"/>
      <w:spacing w:after="0" w:line="240" w:lineRule="atLeast"/>
    </w:pPr>
    <w:rPr>
      <w:rFonts w:ascii="Calibri" w:hAnsi="Calibri" w:cs="Calibri"/>
      <w:noProof/>
      <w:sz w:val="16"/>
      <w:szCs w:val="16"/>
    </w:rPr>
  </w:style>
  <w:style w:type="paragraph" w:customStyle="1" w:styleId="Picturecaption90">
    <w:name w:val="Picture caption (9)"/>
    <w:basedOn w:val="Normal"/>
    <w:link w:val="Picturecaption9"/>
    <w:rsid w:val="00AE3D0E"/>
    <w:pPr>
      <w:widowControl w:val="0"/>
      <w:shd w:val="clear" w:color="auto" w:fill="FFFFFF"/>
      <w:spacing w:after="0" w:line="250" w:lineRule="exact"/>
      <w:jc w:val="right"/>
    </w:pPr>
    <w:rPr>
      <w:b/>
      <w:bCs/>
      <w:spacing w:val="2"/>
      <w:sz w:val="14"/>
      <w:szCs w:val="14"/>
    </w:rPr>
  </w:style>
  <w:style w:type="paragraph" w:customStyle="1" w:styleId="Picturecaption100">
    <w:name w:val="Picture caption (10)"/>
    <w:basedOn w:val="Normal"/>
    <w:link w:val="Picturecaption10"/>
    <w:rsid w:val="00AE3D0E"/>
    <w:pPr>
      <w:widowControl w:val="0"/>
      <w:shd w:val="clear" w:color="auto" w:fill="FFFFFF"/>
      <w:spacing w:after="0" w:line="240" w:lineRule="atLeast"/>
    </w:pPr>
    <w:rPr>
      <w:b/>
      <w:bCs/>
      <w:spacing w:val="4"/>
      <w:sz w:val="15"/>
      <w:szCs w:val="15"/>
    </w:rPr>
  </w:style>
  <w:style w:type="paragraph" w:customStyle="1" w:styleId="Picturecaption110">
    <w:name w:val="Picture caption (11)"/>
    <w:basedOn w:val="Normal"/>
    <w:link w:val="Picturecaption11"/>
    <w:rsid w:val="00AE3D0E"/>
    <w:pPr>
      <w:widowControl w:val="0"/>
      <w:shd w:val="clear" w:color="auto" w:fill="FFFFFF"/>
      <w:spacing w:after="0" w:line="240" w:lineRule="atLeast"/>
    </w:pPr>
    <w:rPr>
      <w:b/>
      <w:bCs/>
      <w:spacing w:val="1"/>
      <w:sz w:val="15"/>
      <w:szCs w:val="15"/>
    </w:rPr>
  </w:style>
  <w:style w:type="paragraph" w:customStyle="1" w:styleId="Picturecaption120">
    <w:name w:val="Picture caption (12)"/>
    <w:basedOn w:val="Normal"/>
    <w:link w:val="Picturecaption12"/>
    <w:rsid w:val="00AE3D0E"/>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AE3D0E"/>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AE3D0E"/>
    <w:pPr>
      <w:widowControl w:val="0"/>
      <w:shd w:val="clear" w:color="auto" w:fill="FFFFFF"/>
      <w:spacing w:after="0"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AE3D0E"/>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AE3D0E"/>
    <w:pPr>
      <w:widowControl w:val="0"/>
      <w:shd w:val="clear" w:color="auto" w:fill="FFFFFF"/>
      <w:spacing w:before="120" w:after="0" w:line="298" w:lineRule="exact"/>
      <w:jc w:val="center"/>
    </w:pPr>
    <w:rPr>
      <w:i/>
      <w:iCs/>
      <w:spacing w:val="1"/>
      <w:sz w:val="25"/>
      <w:szCs w:val="25"/>
    </w:rPr>
  </w:style>
  <w:style w:type="table" w:customStyle="1" w:styleId="TableGrid1">
    <w:name w:val="Table Grid1"/>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AE3D0E"/>
  </w:style>
  <w:style w:type="table" w:customStyle="1" w:styleId="TableGrid2">
    <w:name w:val="Table Grid2"/>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AE3D0E"/>
  </w:style>
  <w:style w:type="character" w:customStyle="1" w:styleId="Bodytext8Italic">
    <w:name w:val="Body text (8) + Italic"/>
    <w:rsid w:val="00AE3D0E"/>
    <w:rPr>
      <w:rFonts w:ascii="Times New Roman" w:hAnsi="Times New Roman" w:cs="Times New Roman"/>
      <w:i/>
      <w:iCs/>
      <w:spacing w:val="7"/>
      <w:sz w:val="21"/>
      <w:szCs w:val="21"/>
      <w:shd w:val="clear" w:color="auto" w:fill="FFFFFF"/>
    </w:rPr>
  </w:style>
  <w:style w:type="character" w:customStyle="1" w:styleId="Bodytext31">
    <w:name w:val="Body text3"/>
    <w:rsid w:val="00AE3D0E"/>
    <w:rPr>
      <w:rFonts w:ascii="Times New Roman" w:hAnsi="Times New Roman" w:cs="Times New Roman"/>
      <w:spacing w:val="-2"/>
      <w:sz w:val="26"/>
      <w:szCs w:val="26"/>
      <w:shd w:val="clear" w:color="auto" w:fill="FFFFFF"/>
    </w:rPr>
  </w:style>
  <w:style w:type="character" w:customStyle="1" w:styleId="Bodytext21">
    <w:name w:val="Body text2"/>
    <w:rsid w:val="00AE3D0E"/>
    <w:rPr>
      <w:rFonts w:ascii="Times New Roman" w:hAnsi="Times New Roman" w:cs="Times New Roman"/>
      <w:spacing w:val="-2"/>
      <w:sz w:val="26"/>
      <w:szCs w:val="26"/>
      <w:u w:val="single"/>
      <w:shd w:val="clear" w:color="auto" w:fill="FFFFFF"/>
    </w:rPr>
  </w:style>
  <w:style w:type="character" w:customStyle="1" w:styleId="Bodytext32">
    <w:name w:val="Body text (3)2"/>
    <w:rsid w:val="00AE3D0E"/>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AE3D0E"/>
    <w:rPr>
      <w:rFonts w:ascii="Constantia" w:hAnsi="Constantia" w:cs="Constantia"/>
      <w:i/>
      <w:iCs/>
      <w:spacing w:val="81"/>
      <w:sz w:val="23"/>
      <w:szCs w:val="23"/>
      <w:shd w:val="clear" w:color="auto" w:fill="FFFFFF"/>
    </w:rPr>
  </w:style>
  <w:style w:type="character" w:customStyle="1" w:styleId="Bodytext12NotItalic">
    <w:name w:val="Body text (12) + Not Italic"/>
    <w:rsid w:val="00AE3D0E"/>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AE3D0E"/>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AE3D0E"/>
    <w:rPr>
      <w:b/>
      <w:bCs/>
      <w:spacing w:val="-3"/>
      <w:sz w:val="19"/>
      <w:szCs w:val="19"/>
      <w:shd w:val="clear" w:color="auto" w:fill="FFFFFF"/>
    </w:rPr>
  </w:style>
  <w:style w:type="character" w:customStyle="1" w:styleId="Bodytext14Spacing1pt">
    <w:name w:val="Body text (14) + Spacing 1 pt"/>
    <w:rsid w:val="00AE3D0E"/>
    <w:rPr>
      <w:b/>
      <w:bCs/>
      <w:spacing w:val="22"/>
      <w:sz w:val="19"/>
      <w:szCs w:val="19"/>
      <w:shd w:val="clear" w:color="auto" w:fill="FFFFFF"/>
    </w:rPr>
  </w:style>
  <w:style w:type="character" w:customStyle="1" w:styleId="Bodytext15">
    <w:name w:val="Body text (15)_"/>
    <w:link w:val="Bodytext150"/>
    <w:rsid w:val="00AE3D0E"/>
    <w:rPr>
      <w:b/>
      <w:bCs/>
      <w:i/>
      <w:iCs/>
      <w:sz w:val="21"/>
      <w:szCs w:val="21"/>
      <w:shd w:val="clear" w:color="auto" w:fill="FFFFFF"/>
    </w:rPr>
  </w:style>
  <w:style w:type="character" w:customStyle="1" w:styleId="Bodytext16">
    <w:name w:val="Body text (16)_"/>
    <w:link w:val="Bodytext160"/>
    <w:rsid w:val="00AE3D0E"/>
    <w:rPr>
      <w:b/>
      <w:bCs/>
      <w:i/>
      <w:iCs/>
      <w:sz w:val="21"/>
      <w:szCs w:val="21"/>
      <w:shd w:val="clear" w:color="auto" w:fill="FFFFFF"/>
    </w:rPr>
  </w:style>
  <w:style w:type="character" w:customStyle="1" w:styleId="Bodytext17">
    <w:name w:val="Body text (17)_"/>
    <w:link w:val="Bodytext170"/>
    <w:rsid w:val="00AE3D0E"/>
    <w:rPr>
      <w:b/>
      <w:bCs/>
      <w:spacing w:val="-4"/>
      <w:sz w:val="23"/>
      <w:szCs w:val="23"/>
      <w:shd w:val="clear" w:color="auto" w:fill="FFFFFF"/>
    </w:rPr>
  </w:style>
  <w:style w:type="character" w:customStyle="1" w:styleId="Tableofcontents3">
    <w:name w:val="Table of contents (3)_"/>
    <w:link w:val="Tableofcontents30"/>
    <w:rsid w:val="00AE3D0E"/>
    <w:rPr>
      <w:i/>
      <w:iCs/>
      <w:sz w:val="21"/>
      <w:szCs w:val="21"/>
      <w:shd w:val="clear" w:color="auto" w:fill="FFFFFF"/>
    </w:rPr>
  </w:style>
  <w:style w:type="character" w:customStyle="1" w:styleId="Tableofcontents3NotItalic">
    <w:name w:val="Table of contents (3) + Not Italic"/>
    <w:basedOn w:val="Tableofcontents3"/>
    <w:rsid w:val="00AE3D0E"/>
    <w:rPr>
      <w:i/>
      <w:iCs/>
      <w:sz w:val="21"/>
      <w:szCs w:val="21"/>
      <w:shd w:val="clear" w:color="auto" w:fill="FFFFFF"/>
    </w:rPr>
  </w:style>
  <w:style w:type="character" w:customStyle="1" w:styleId="Tableofcontents4">
    <w:name w:val="Table of contents (4)_"/>
    <w:link w:val="Tableofcontents40"/>
    <w:rsid w:val="00AE3D0E"/>
    <w:rPr>
      <w:b/>
      <w:bCs/>
      <w:spacing w:val="-3"/>
      <w:sz w:val="19"/>
      <w:szCs w:val="19"/>
      <w:shd w:val="clear" w:color="auto" w:fill="FFFFFF"/>
    </w:rPr>
  </w:style>
  <w:style w:type="character" w:customStyle="1" w:styleId="Tableofcontents4Spacing1pt">
    <w:name w:val="Table of contents (4) + Spacing 1 pt"/>
    <w:rsid w:val="00AE3D0E"/>
    <w:rPr>
      <w:b/>
      <w:bCs/>
      <w:spacing w:val="22"/>
      <w:sz w:val="19"/>
      <w:szCs w:val="19"/>
      <w:shd w:val="clear" w:color="auto" w:fill="FFFFFF"/>
    </w:rPr>
  </w:style>
  <w:style w:type="character" w:customStyle="1" w:styleId="Bodytext82">
    <w:name w:val="Body text (8)2"/>
    <w:rsid w:val="00AE3D0E"/>
    <w:rPr>
      <w:rFonts w:ascii="Times New Roman" w:hAnsi="Times New Roman" w:cs="Times New Roman"/>
      <w:spacing w:val="7"/>
      <w:sz w:val="21"/>
      <w:szCs w:val="21"/>
      <w:shd w:val="clear" w:color="auto" w:fill="FFFFFF"/>
    </w:rPr>
  </w:style>
  <w:style w:type="character" w:customStyle="1" w:styleId="Bodytext18">
    <w:name w:val="Body text (18)_"/>
    <w:link w:val="Bodytext180"/>
    <w:rsid w:val="00AE3D0E"/>
    <w:rPr>
      <w:b/>
      <w:bCs/>
      <w:spacing w:val="-4"/>
      <w:sz w:val="22"/>
      <w:shd w:val="clear" w:color="auto" w:fill="FFFFFF"/>
    </w:rPr>
  </w:style>
  <w:style w:type="character" w:customStyle="1" w:styleId="Bodytext19">
    <w:name w:val="Body text (19)_"/>
    <w:link w:val="Bodytext190"/>
    <w:rsid w:val="00AE3D0E"/>
    <w:rPr>
      <w:b/>
      <w:bCs/>
      <w:spacing w:val="3"/>
      <w:sz w:val="22"/>
      <w:shd w:val="clear" w:color="auto" w:fill="FFFFFF"/>
    </w:rPr>
  </w:style>
  <w:style w:type="character" w:customStyle="1" w:styleId="Bodytext200">
    <w:name w:val="Body text (20)_"/>
    <w:link w:val="Bodytext201"/>
    <w:rsid w:val="00AE3D0E"/>
    <w:rPr>
      <w:b/>
      <w:bCs/>
      <w:spacing w:val="7"/>
      <w:shd w:val="clear" w:color="auto" w:fill="FFFFFF"/>
    </w:rPr>
  </w:style>
  <w:style w:type="character" w:customStyle="1" w:styleId="Bodytext210">
    <w:name w:val="Body text (21)_"/>
    <w:link w:val="Bodytext211"/>
    <w:rsid w:val="00AE3D0E"/>
    <w:rPr>
      <w:b/>
      <w:bCs/>
      <w:spacing w:val="-2"/>
      <w:sz w:val="21"/>
      <w:szCs w:val="21"/>
      <w:shd w:val="clear" w:color="auto" w:fill="FFFFFF"/>
    </w:rPr>
  </w:style>
  <w:style w:type="character" w:customStyle="1" w:styleId="Bodytext18115pt">
    <w:name w:val="Body text (18) + 11.5 pt"/>
    <w:rsid w:val="00AE3D0E"/>
    <w:rPr>
      <w:b/>
      <w:bCs/>
      <w:spacing w:val="-4"/>
      <w:sz w:val="23"/>
      <w:szCs w:val="23"/>
      <w:shd w:val="clear" w:color="auto" w:fill="FFFFFF"/>
    </w:rPr>
  </w:style>
  <w:style w:type="character" w:customStyle="1" w:styleId="Bodytext22">
    <w:name w:val="Body text (22)_"/>
    <w:link w:val="Bodytext221"/>
    <w:rsid w:val="00AE3D0E"/>
    <w:rPr>
      <w:i/>
      <w:iCs/>
      <w:noProof/>
      <w:spacing w:val="-18"/>
      <w:sz w:val="9"/>
      <w:szCs w:val="9"/>
      <w:shd w:val="clear" w:color="auto" w:fill="FFFFFF"/>
    </w:rPr>
  </w:style>
  <w:style w:type="character" w:customStyle="1" w:styleId="Bodytext220">
    <w:name w:val="Body text (22)"/>
    <w:rsid w:val="00AE3D0E"/>
    <w:rPr>
      <w:i/>
      <w:iCs/>
      <w:noProof/>
      <w:spacing w:val="-18"/>
      <w:sz w:val="9"/>
      <w:szCs w:val="9"/>
      <w:u w:val="single"/>
      <w:shd w:val="clear" w:color="auto" w:fill="FFFFFF"/>
    </w:rPr>
  </w:style>
  <w:style w:type="character" w:customStyle="1" w:styleId="Bodytext23">
    <w:name w:val="Body text (23)_"/>
    <w:link w:val="Bodytext230"/>
    <w:rsid w:val="00AE3D0E"/>
    <w:rPr>
      <w:rFonts w:ascii="Constantia" w:hAnsi="Constantia" w:cs="Constantia"/>
      <w:noProof/>
      <w:shd w:val="clear" w:color="auto" w:fill="FFFFFF"/>
    </w:rPr>
  </w:style>
  <w:style w:type="character" w:customStyle="1" w:styleId="Bodytext23TimesNewRoman">
    <w:name w:val="Body text (23) + Times New Roman"/>
    <w:aliases w:val="11 pt"/>
    <w:rsid w:val="00AE3D0E"/>
    <w:rPr>
      <w:rFonts w:ascii="Times New Roman" w:hAnsi="Times New Roman" w:cs="Times New Roman"/>
      <w:noProof/>
      <w:sz w:val="22"/>
      <w:szCs w:val="22"/>
      <w:shd w:val="clear" w:color="auto" w:fill="FFFFFF"/>
    </w:rPr>
  </w:style>
  <w:style w:type="character" w:customStyle="1" w:styleId="Bodytext24">
    <w:name w:val="Body text (24)_"/>
    <w:link w:val="Bodytext240"/>
    <w:rsid w:val="00AE3D0E"/>
    <w:rPr>
      <w:rFonts w:ascii="Constantia" w:hAnsi="Constantia" w:cs="Constantia"/>
      <w:noProof/>
      <w:sz w:val="23"/>
      <w:szCs w:val="23"/>
      <w:shd w:val="clear" w:color="auto" w:fill="FFFFFF"/>
    </w:rPr>
  </w:style>
  <w:style w:type="paragraph" w:customStyle="1" w:styleId="Bodytext212">
    <w:name w:val="Body text (2)1"/>
    <w:basedOn w:val="Normal"/>
    <w:rsid w:val="00AE3D0E"/>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AE3D0E"/>
    <w:pPr>
      <w:widowControl w:val="0"/>
      <w:shd w:val="clear" w:color="auto" w:fill="FFFFFF"/>
      <w:spacing w:before="120" w:after="360" w:line="240" w:lineRule="atLeast"/>
    </w:pPr>
    <w:rPr>
      <w:rFonts w:eastAsia="Courier New" w:cs="Times New Roman"/>
      <w:b/>
      <w:bCs/>
      <w:spacing w:val="2"/>
      <w:sz w:val="26"/>
      <w:szCs w:val="26"/>
    </w:rPr>
  </w:style>
  <w:style w:type="paragraph" w:customStyle="1" w:styleId="Bodytext41">
    <w:name w:val="Body text (4)1"/>
    <w:basedOn w:val="Normal"/>
    <w:rsid w:val="00AE3D0E"/>
    <w:pPr>
      <w:widowControl w:val="0"/>
      <w:shd w:val="clear" w:color="auto" w:fill="FFFFFF"/>
      <w:spacing w:before="360" w:after="720" w:line="240" w:lineRule="atLeast"/>
      <w:ind w:hanging="1760"/>
      <w:jc w:val="both"/>
    </w:pPr>
    <w:rPr>
      <w:rFonts w:eastAsia="Courier New" w:cs="Times New Roman"/>
      <w:i/>
      <w:iCs/>
      <w:spacing w:val="-3"/>
      <w:sz w:val="26"/>
      <w:szCs w:val="26"/>
    </w:rPr>
  </w:style>
  <w:style w:type="paragraph" w:customStyle="1" w:styleId="Bodytext81">
    <w:name w:val="Body text (8)1"/>
    <w:basedOn w:val="Normal"/>
    <w:rsid w:val="00AE3D0E"/>
    <w:pPr>
      <w:widowControl w:val="0"/>
      <w:shd w:val="clear" w:color="auto" w:fill="FFFFFF"/>
      <w:spacing w:before="60" w:after="60" w:line="240" w:lineRule="atLeast"/>
      <w:jc w:val="both"/>
    </w:pPr>
    <w:rPr>
      <w:rFonts w:eastAsia="Courier New" w:cs="Times New Roman"/>
      <w:sz w:val="21"/>
      <w:szCs w:val="21"/>
    </w:rPr>
  </w:style>
  <w:style w:type="paragraph" w:customStyle="1" w:styleId="Tablecaption1">
    <w:name w:val="Table caption1"/>
    <w:basedOn w:val="Normal"/>
    <w:rsid w:val="00AE3D0E"/>
    <w:pPr>
      <w:widowControl w:val="0"/>
      <w:shd w:val="clear" w:color="auto" w:fill="FFFFFF"/>
      <w:spacing w:after="60" w:line="240" w:lineRule="atLeast"/>
    </w:pPr>
    <w:rPr>
      <w:rFonts w:eastAsia="Courier New" w:cs="Times New Roman"/>
      <w:spacing w:val="-2"/>
      <w:sz w:val="26"/>
      <w:szCs w:val="26"/>
    </w:rPr>
  </w:style>
  <w:style w:type="paragraph" w:customStyle="1" w:styleId="Bodytext140">
    <w:name w:val="Body text (14)"/>
    <w:basedOn w:val="Normal"/>
    <w:link w:val="Bodytext14"/>
    <w:rsid w:val="00AE3D0E"/>
    <w:pPr>
      <w:widowControl w:val="0"/>
      <w:shd w:val="clear" w:color="auto" w:fill="FFFFFF"/>
      <w:spacing w:after="0" w:line="240" w:lineRule="atLeast"/>
      <w:jc w:val="both"/>
    </w:pPr>
    <w:rPr>
      <w:b/>
      <w:bCs/>
      <w:spacing w:val="-3"/>
      <w:sz w:val="19"/>
      <w:szCs w:val="19"/>
    </w:rPr>
  </w:style>
  <w:style w:type="paragraph" w:customStyle="1" w:styleId="Bodytext150">
    <w:name w:val="Body text (15)"/>
    <w:basedOn w:val="Normal"/>
    <w:link w:val="Bodytext15"/>
    <w:rsid w:val="00AE3D0E"/>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AE3D0E"/>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AE3D0E"/>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rsid w:val="00AE3D0E"/>
    <w:pPr>
      <w:widowControl w:val="0"/>
      <w:shd w:val="clear" w:color="auto" w:fill="FFFFFF"/>
      <w:spacing w:after="0" w:line="240" w:lineRule="atLeast"/>
      <w:jc w:val="both"/>
    </w:pPr>
    <w:rPr>
      <w:rFonts w:eastAsia="Courier New" w:cs="Times New Roman"/>
      <w:sz w:val="21"/>
      <w:szCs w:val="21"/>
    </w:rPr>
  </w:style>
  <w:style w:type="paragraph" w:customStyle="1" w:styleId="Tableofcontents30">
    <w:name w:val="Table of contents (3)"/>
    <w:basedOn w:val="Normal"/>
    <w:link w:val="Tableofcontents3"/>
    <w:rsid w:val="00AE3D0E"/>
    <w:pPr>
      <w:widowControl w:val="0"/>
      <w:shd w:val="clear" w:color="auto" w:fill="FFFFFF"/>
      <w:spacing w:after="0" w:line="240" w:lineRule="atLeast"/>
      <w:jc w:val="both"/>
    </w:pPr>
    <w:rPr>
      <w:i/>
      <w:iCs/>
      <w:sz w:val="21"/>
      <w:szCs w:val="21"/>
    </w:rPr>
  </w:style>
  <w:style w:type="paragraph" w:customStyle="1" w:styleId="Tableofcontents40">
    <w:name w:val="Table of contents (4)"/>
    <w:basedOn w:val="Normal"/>
    <w:link w:val="Tableofcontents4"/>
    <w:rsid w:val="00AE3D0E"/>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AE3D0E"/>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AE3D0E"/>
    <w:pPr>
      <w:widowControl w:val="0"/>
      <w:shd w:val="clear" w:color="auto" w:fill="FFFFFF"/>
      <w:spacing w:after="180" w:line="331" w:lineRule="exact"/>
      <w:jc w:val="both"/>
    </w:pPr>
    <w:rPr>
      <w:b/>
      <w:bCs/>
      <w:spacing w:val="3"/>
      <w:sz w:val="22"/>
    </w:rPr>
  </w:style>
  <w:style w:type="paragraph" w:customStyle="1" w:styleId="Bodytext201">
    <w:name w:val="Body text (20)"/>
    <w:basedOn w:val="Normal"/>
    <w:link w:val="Bodytext200"/>
    <w:rsid w:val="00AE3D0E"/>
    <w:pPr>
      <w:widowControl w:val="0"/>
      <w:shd w:val="clear" w:color="auto" w:fill="FFFFFF"/>
      <w:spacing w:before="180" w:after="540" w:line="240" w:lineRule="atLeast"/>
      <w:jc w:val="both"/>
    </w:pPr>
    <w:rPr>
      <w:b/>
      <w:bCs/>
      <w:spacing w:val="7"/>
    </w:rPr>
  </w:style>
  <w:style w:type="paragraph" w:customStyle="1" w:styleId="Bodytext211">
    <w:name w:val="Body text (21)"/>
    <w:basedOn w:val="Normal"/>
    <w:link w:val="Bodytext210"/>
    <w:rsid w:val="00AE3D0E"/>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AE3D0E"/>
    <w:pPr>
      <w:widowControl w:val="0"/>
      <w:shd w:val="clear" w:color="auto" w:fill="FFFFFF"/>
      <w:spacing w:before="240" w:after="0" w:line="240" w:lineRule="atLeast"/>
    </w:pPr>
    <w:rPr>
      <w:i/>
      <w:iCs/>
      <w:noProof/>
      <w:spacing w:val="-18"/>
      <w:sz w:val="9"/>
      <w:szCs w:val="9"/>
    </w:rPr>
  </w:style>
  <w:style w:type="paragraph" w:customStyle="1" w:styleId="Bodytext230">
    <w:name w:val="Body text (23)"/>
    <w:basedOn w:val="Normal"/>
    <w:link w:val="Bodytext23"/>
    <w:rsid w:val="00AE3D0E"/>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AE3D0E"/>
    <w:pPr>
      <w:widowControl w:val="0"/>
      <w:shd w:val="clear" w:color="auto" w:fill="FFFFFF"/>
      <w:spacing w:after="0" w:line="240" w:lineRule="atLeast"/>
    </w:pPr>
    <w:rPr>
      <w:rFonts w:ascii="Constantia" w:hAnsi="Constantia" w:cs="Constantia"/>
      <w:noProof/>
      <w:sz w:val="23"/>
      <w:szCs w:val="23"/>
    </w:rPr>
  </w:style>
  <w:style w:type="table" w:customStyle="1" w:styleId="TableGrid3">
    <w:name w:val="Table Grid3"/>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AE3D0E"/>
  </w:style>
  <w:style w:type="character" w:customStyle="1" w:styleId="Bodytext6Spacing0pt">
    <w:name w:val="Body text (6) + Spacing 0 pt"/>
    <w:rsid w:val="00AE3D0E"/>
    <w:rPr>
      <w:rFonts w:ascii="Times New Roman" w:hAnsi="Times New Roman" w:cs="Times New Roman"/>
      <w:spacing w:val="8"/>
      <w:sz w:val="21"/>
      <w:szCs w:val="21"/>
      <w:shd w:val="clear" w:color="auto" w:fill="FFFFFF"/>
    </w:rPr>
  </w:style>
  <w:style w:type="character" w:customStyle="1" w:styleId="Bodytext72">
    <w:name w:val="Body text (7)2"/>
    <w:rsid w:val="00AE3D0E"/>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AE3D0E"/>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AE3D0E"/>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AE3D0E"/>
    <w:rPr>
      <w:i/>
      <w:iCs/>
      <w:spacing w:val="-3"/>
      <w:shd w:val="clear" w:color="auto" w:fill="FFFFFF"/>
    </w:rPr>
  </w:style>
  <w:style w:type="character" w:customStyle="1" w:styleId="Tablecaption40">
    <w:name w:val="Table caption (4)"/>
    <w:rsid w:val="00AE3D0E"/>
    <w:rPr>
      <w:i/>
      <w:iCs/>
      <w:spacing w:val="-3"/>
      <w:u w:val="single"/>
      <w:shd w:val="clear" w:color="auto" w:fill="FFFFFF"/>
    </w:rPr>
  </w:style>
  <w:style w:type="character" w:customStyle="1" w:styleId="Tablecaption5">
    <w:name w:val="Table caption (5)_"/>
    <w:link w:val="Tablecaption50"/>
    <w:rsid w:val="00AE3D0E"/>
    <w:rPr>
      <w:i/>
      <w:iCs/>
      <w:spacing w:val="12"/>
      <w:sz w:val="23"/>
      <w:szCs w:val="23"/>
      <w:shd w:val="clear" w:color="auto" w:fill="FFFFFF"/>
    </w:rPr>
  </w:style>
  <w:style w:type="character" w:customStyle="1" w:styleId="Heading52">
    <w:name w:val="Heading #5 (2)_"/>
    <w:link w:val="Heading520"/>
    <w:rsid w:val="00AE3D0E"/>
    <w:rPr>
      <w:b/>
      <w:bCs/>
      <w:sz w:val="18"/>
      <w:szCs w:val="18"/>
      <w:shd w:val="clear" w:color="auto" w:fill="FFFFFF"/>
    </w:rPr>
  </w:style>
  <w:style w:type="character" w:customStyle="1" w:styleId="Heading2Spacing8pt">
    <w:name w:val="Heading #2 + Spacing 8 pt"/>
    <w:rsid w:val="00AE3D0E"/>
    <w:rPr>
      <w:rFonts w:ascii="Times New Roman" w:hAnsi="Times New Roman" w:cs="Times New Roman"/>
      <w:spacing w:val="179"/>
      <w:sz w:val="22"/>
      <w:szCs w:val="22"/>
      <w:shd w:val="clear" w:color="auto" w:fill="FFFFFF"/>
    </w:rPr>
  </w:style>
  <w:style w:type="character" w:customStyle="1" w:styleId="Heading42">
    <w:name w:val="Heading #4 (2)_"/>
    <w:link w:val="Heading420"/>
    <w:rsid w:val="00AE3D0E"/>
    <w:rPr>
      <w:i/>
      <w:iCs/>
      <w:spacing w:val="-6"/>
      <w:shd w:val="clear" w:color="auto" w:fill="FFFFFF"/>
    </w:rPr>
  </w:style>
  <w:style w:type="character" w:customStyle="1" w:styleId="Heading42Spacing2pt">
    <w:name w:val="Heading #4 (2) + Spacing 2 pt"/>
    <w:rsid w:val="00AE3D0E"/>
    <w:rPr>
      <w:i/>
      <w:iCs/>
      <w:spacing w:val="57"/>
      <w:shd w:val="clear" w:color="auto" w:fill="FFFFFF"/>
    </w:rPr>
  </w:style>
  <w:style w:type="character" w:customStyle="1" w:styleId="Bodytext12Spacing1pt">
    <w:name w:val="Body text (12) + Spacing 1 pt"/>
    <w:rsid w:val="00AE3D0E"/>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AE3D0E"/>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AE3D0E"/>
    <w:rPr>
      <w:rFonts w:ascii="Candara" w:hAnsi="Candara" w:cs="Candara"/>
      <w:spacing w:val="8"/>
      <w:sz w:val="16"/>
      <w:szCs w:val="16"/>
      <w:shd w:val="clear" w:color="auto" w:fill="FFFFFF"/>
    </w:rPr>
  </w:style>
  <w:style w:type="character" w:customStyle="1" w:styleId="Tablecaption6SmallCaps">
    <w:name w:val="Table caption (6) + Small Caps"/>
    <w:rsid w:val="00AE3D0E"/>
    <w:rPr>
      <w:rFonts w:ascii="Candara" w:hAnsi="Candara" w:cs="Candara"/>
      <w:smallCaps/>
      <w:spacing w:val="8"/>
      <w:sz w:val="16"/>
      <w:szCs w:val="16"/>
      <w:shd w:val="clear" w:color="auto" w:fill="FFFFFF"/>
    </w:rPr>
  </w:style>
  <w:style w:type="character" w:customStyle="1" w:styleId="Heading53">
    <w:name w:val="Heading #5 (3)_"/>
    <w:link w:val="Heading530"/>
    <w:rsid w:val="00AE3D0E"/>
    <w:rPr>
      <w:spacing w:val="-2"/>
      <w:shd w:val="clear" w:color="auto" w:fill="FFFFFF"/>
    </w:rPr>
  </w:style>
  <w:style w:type="character" w:customStyle="1" w:styleId="Tablecaption7">
    <w:name w:val="Table caption (7)_"/>
    <w:link w:val="Tablecaption70"/>
    <w:rsid w:val="00AE3D0E"/>
    <w:rPr>
      <w:b/>
      <w:bCs/>
      <w:sz w:val="26"/>
      <w:szCs w:val="26"/>
      <w:shd w:val="clear" w:color="auto" w:fill="FFFFFF"/>
    </w:rPr>
  </w:style>
  <w:style w:type="character" w:customStyle="1" w:styleId="BodytextSmallCaps1">
    <w:name w:val="Body text + Small Caps1"/>
    <w:rsid w:val="00AE3D0E"/>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AE3D0E"/>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AE3D0E"/>
    <w:pPr>
      <w:widowControl w:val="0"/>
      <w:shd w:val="clear" w:color="auto" w:fill="FFFFFF"/>
      <w:spacing w:before="420" w:after="120" w:line="240" w:lineRule="atLeast"/>
      <w:ind w:hanging="980"/>
      <w:jc w:val="both"/>
    </w:pPr>
    <w:rPr>
      <w:rFonts w:eastAsia="Courier New" w:cs="Times New Roman"/>
      <w:sz w:val="20"/>
      <w:szCs w:val="20"/>
    </w:rPr>
  </w:style>
  <w:style w:type="paragraph" w:customStyle="1" w:styleId="Bodytext61">
    <w:name w:val="Body text (6)1"/>
    <w:basedOn w:val="Normal"/>
    <w:rsid w:val="00AE3D0E"/>
    <w:pPr>
      <w:widowControl w:val="0"/>
      <w:shd w:val="clear" w:color="auto" w:fill="FFFFFF"/>
      <w:spacing w:before="120" w:after="0" w:line="274" w:lineRule="exact"/>
      <w:jc w:val="both"/>
    </w:pPr>
    <w:rPr>
      <w:rFonts w:eastAsia="Courier New" w:cs="Times New Roman"/>
      <w:spacing w:val="1"/>
      <w:sz w:val="21"/>
      <w:szCs w:val="21"/>
    </w:rPr>
  </w:style>
  <w:style w:type="paragraph" w:customStyle="1" w:styleId="Bodytext71">
    <w:name w:val="Body text (7)1"/>
    <w:basedOn w:val="Normal"/>
    <w:rsid w:val="00AE3D0E"/>
    <w:pPr>
      <w:widowControl w:val="0"/>
      <w:shd w:val="clear" w:color="auto" w:fill="FFFFFF"/>
      <w:spacing w:after="0" w:line="274" w:lineRule="exact"/>
      <w:jc w:val="both"/>
    </w:pPr>
    <w:rPr>
      <w:rFonts w:eastAsia="Courier New" w:cs="Times New Roman"/>
      <w:b/>
      <w:bCs/>
      <w:spacing w:val="-5"/>
      <w:sz w:val="21"/>
      <w:szCs w:val="21"/>
    </w:rPr>
  </w:style>
  <w:style w:type="paragraph" w:customStyle="1" w:styleId="Heading31">
    <w:name w:val="Heading #31"/>
    <w:basedOn w:val="Normal"/>
    <w:rsid w:val="00AE3D0E"/>
    <w:pPr>
      <w:widowControl w:val="0"/>
      <w:shd w:val="clear" w:color="auto" w:fill="FFFFFF"/>
      <w:spacing w:before="60" w:after="60" w:line="240" w:lineRule="atLeast"/>
      <w:outlineLvl w:val="2"/>
    </w:pPr>
    <w:rPr>
      <w:rFonts w:eastAsia="Courier New" w:cs="Times New Roman"/>
      <w:i/>
      <w:iCs/>
      <w:spacing w:val="-6"/>
      <w:sz w:val="20"/>
      <w:szCs w:val="20"/>
    </w:rPr>
  </w:style>
  <w:style w:type="paragraph" w:customStyle="1" w:styleId="Tablecaption41">
    <w:name w:val="Table caption (4)1"/>
    <w:basedOn w:val="Normal"/>
    <w:link w:val="Tablecaption4"/>
    <w:rsid w:val="00AE3D0E"/>
    <w:pPr>
      <w:widowControl w:val="0"/>
      <w:shd w:val="clear" w:color="auto" w:fill="FFFFFF"/>
      <w:spacing w:before="60" w:after="0" w:line="240" w:lineRule="atLeast"/>
      <w:jc w:val="both"/>
    </w:pPr>
    <w:rPr>
      <w:i/>
      <w:iCs/>
      <w:spacing w:val="-3"/>
    </w:rPr>
  </w:style>
  <w:style w:type="paragraph" w:customStyle="1" w:styleId="Tablecaption50">
    <w:name w:val="Table caption (5)"/>
    <w:basedOn w:val="Normal"/>
    <w:link w:val="Tablecaption5"/>
    <w:rsid w:val="00AE3D0E"/>
    <w:pPr>
      <w:widowControl w:val="0"/>
      <w:shd w:val="clear" w:color="auto" w:fill="FFFFFF"/>
      <w:spacing w:after="0" w:line="240" w:lineRule="atLeast"/>
    </w:pPr>
    <w:rPr>
      <w:i/>
      <w:iCs/>
      <w:spacing w:val="12"/>
      <w:sz w:val="23"/>
      <w:szCs w:val="23"/>
    </w:rPr>
  </w:style>
  <w:style w:type="paragraph" w:customStyle="1" w:styleId="Heading520">
    <w:name w:val="Heading #5 (2)"/>
    <w:basedOn w:val="Normal"/>
    <w:link w:val="Heading52"/>
    <w:rsid w:val="00AE3D0E"/>
    <w:pPr>
      <w:widowControl w:val="0"/>
      <w:shd w:val="clear" w:color="auto" w:fill="FFFFFF"/>
      <w:spacing w:after="0" w:line="374" w:lineRule="exact"/>
      <w:outlineLvl w:val="4"/>
    </w:pPr>
    <w:rPr>
      <w:b/>
      <w:bCs/>
      <w:sz w:val="18"/>
      <w:szCs w:val="18"/>
    </w:rPr>
  </w:style>
  <w:style w:type="paragraph" w:customStyle="1" w:styleId="Heading210">
    <w:name w:val="Heading #21"/>
    <w:basedOn w:val="Normal"/>
    <w:rsid w:val="00AE3D0E"/>
    <w:pPr>
      <w:widowControl w:val="0"/>
      <w:shd w:val="clear" w:color="auto" w:fill="FFFFFF"/>
      <w:spacing w:before="180" w:after="720" w:line="586" w:lineRule="exact"/>
      <w:outlineLvl w:val="1"/>
    </w:pPr>
    <w:rPr>
      <w:rFonts w:eastAsia="Courier New" w:cs="Times New Roman"/>
      <w:spacing w:val="-2"/>
      <w:sz w:val="20"/>
      <w:szCs w:val="20"/>
    </w:rPr>
  </w:style>
  <w:style w:type="paragraph" w:customStyle="1" w:styleId="Heading41">
    <w:name w:val="Heading #41"/>
    <w:basedOn w:val="Normal"/>
    <w:rsid w:val="00AE3D0E"/>
    <w:pPr>
      <w:widowControl w:val="0"/>
      <w:shd w:val="clear" w:color="auto" w:fill="FFFFFF"/>
      <w:spacing w:before="720" w:after="180" w:line="240" w:lineRule="atLeast"/>
      <w:outlineLvl w:val="3"/>
    </w:pPr>
    <w:rPr>
      <w:rFonts w:eastAsia="Courier New" w:cs="Times New Roman"/>
      <w:spacing w:val="-2"/>
      <w:sz w:val="20"/>
      <w:szCs w:val="20"/>
    </w:rPr>
  </w:style>
  <w:style w:type="paragraph" w:customStyle="1" w:styleId="Heading420">
    <w:name w:val="Heading #4 (2)"/>
    <w:basedOn w:val="Normal"/>
    <w:link w:val="Heading42"/>
    <w:rsid w:val="00AE3D0E"/>
    <w:pPr>
      <w:widowControl w:val="0"/>
      <w:shd w:val="clear" w:color="auto" w:fill="FFFFFF"/>
      <w:spacing w:before="180" w:after="0" w:line="240" w:lineRule="atLeast"/>
      <w:outlineLvl w:val="3"/>
    </w:pPr>
    <w:rPr>
      <w:i/>
      <w:iCs/>
      <w:spacing w:val="-6"/>
    </w:rPr>
  </w:style>
  <w:style w:type="paragraph" w:customStyle="1" w:styleId="Tablecaption60">
    <w:name w:val="Table caption (6)"/>
    <w:basedOn w:val="Normal"/>
    <w:link w:val="Tablecaption6"/>
    <w:rsid w:val="00AE3D0E"/>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AE3D0E"/>
    <w:pPr>
      <w:widowControl w:val="0"/>
      <w:shd w:val="clear" w:color="auto" w:fill="FFFFFF"/>
      <w:spacing w:before="120" w:after="0" w:line="240" w:lineRule="atLeast"/>
      <w:jc w:val="both"/>
      <w:outlineLvl w:val="4"/>
    </w:pPr>
    <w:rPr>
      <w:spacing w:val="-2"/>
    </w:rPr>
  </w:style>
  <w:style w:type="paragraph" w:customStyle="1" w:styleId="Tablecaption70">
    <w:name w:val="Table caption (7)"/>
    <w:basedOn w:val="Normal"/>
    <w:link w:val="Tablecaption7"/>
    <w:rsid w:val="00AE3D0E"/>
    <w:pPr>
      <w:widowControl w:val="0"/>
      <w:shd w:val="clear" w:color="auto" w:fill="FFFFFF"/>
      <w:spacing w:after="0" w:line="240" w:lineRule="atLeast"/>
    </w:pPr>
    <w:rPr>
      <w:b/>
      <w:bCs/>
      <w:sz w:val="26"/>
      <w:szCs w:val="26"/>
    </w:rPr>
  </w:style>
  <w:style w:type="table" w:customStyle="1" w:styleId="TableGrid4">
    <w:name w:val="Table Grid4"/>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AE3D0E"/>
    <w:pPr>
      <w:spacing w:line="240" w:lineRule="exact"/>
    </w:pPr>
    <w:rPr>
      <w:rFonts w:ascii="Verdana" w:eastAsia="Times New Roman" w:hAnsi="Verdana" w:cs="Verdana"/>
      <w:sz w:val="20"/>
      <w:szCs w:val="20"/>
    </w:rPr>
  </w:style>
  <w:style w:type="table" w:customStyle="1" w:styleId="TableGrid6">
    <w:name w:val="Table Grid6"/>
    <w:basedOn w:val="TableNormal"/>
    <w:next w:val="TableGrid"/>
    <w:rsid w:val="00AE3D0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D0E"/>
    <w:pPr>
      <w:spacing w:after="0" w:line="240" w:lineRule="auto"/>
      <w:ind w:left="720"/>
      <w:contextualSpacing/>
    </w:pPr>
    <w:rPr>
      <w:rFonts w:eastAsia="Times New Roman" w:cs="Times New Roman"/>
      <w:sz w:val="24"/>
      <w:szCs w:val="24"/>
    </w:rPr>
  </w:style>
  <w:style w:type="paragraph" w:styleId="Caption">
    <w:name w:val="caption"/>
    <w:basedOn w:val="Normal"/>
    <w:next w:val="Normal"/>
    <w:qFormat/>
    <w:rsid w:val="00AE3D0E"/>
    <w:pPr>
      <w:spacing w:after="0" w:line="240" w:lineRule="auto"/>
      <w:jc w:val="center"/>
    </w:pPr>
    <w:rPr>
      <w:rFonts w:ascii=".VnTimeH" w:eastAsia="Times New Roman" w:hAnsi=".VnTimeH" w:cs="Times New Roman"/>
      <w:b/>
      <w:bCs/>
      <w:szCs w:val="24"/>
    </w:rPr>
  </w:style>
  <w:style w:type="paragraph" w:styleId="BalloonText">
    <w:name w:val="Balloon Text"/>
    <w:basedOn w:val="Normal"/>
    <w:link w:val="BalloonTextChar"/>
    <w:uiPriority w:val="99"/>
    <w:semiHidden/>
    <w:unhideWhenUsed/>
    <w:rsid w:val="009C0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D4A5-33F9-4106-83F1-CDED6020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78</cp:revision>
  <cp:lastPrinted>2022-10-19T02:22:00Z</cp:lastPrinted>
  <dcterms:created xsi:type="dcterms:W3CDTF">2022-10-18T04:33:00Z</dcterms:created>
  <dcterms:modified xsi:type="dcterms:W3CDTF">2023-10-12T09:40:00Z</dcterms:modified>
</cp:coreProperties>
</file>